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6A" w:rsidRPr="009A6B6D" w:rsidRDefault="000C636A" w:rsidP="000C636A">
      <w:pPr>
        <w:jc w:val="center"/>
        <w:rPr>
          <w:rFonts w:ascii="Times New Roman" w:hAnsi="Times New Roman" w:cs="Times New Roman"/>
          <w:b/>
          <w:sz w:val="24"/>
          <w:szCs w:val="24"/>
        </w:rPr>
      </w:pPr>
      <w:r w:rsidRPr="009A6B6D">
        <w:rPr>
          <w:rFonts w:ascii="Times New Roman" w:hAnsi="Times New Roman" w:cs="Times New Roman"/>
          <w:b/>
          <w:sz w:val="24"/>
          <w:szCs w:val="24"/>
        </w:rPr>
        <w:t xml:space="preserve">Муниципальное казенное дошкольное образовательное учреждение </w:t>
      </w:r>
      <w:r w:rsidR="009A6B6D" w:rsidRPr="009A6B6D">
        <w:rPr>
          <w:rFonts w:ascii="Times New Roman" w:hAnsi="Times New Roman" w:cs="Times New Roman"/>
          <w:b/>
          <w:sz w:val="24"/>
          <w:szCs w:val="24"/>
        </w:rPr>
        <w:t>города Новосибирска</w:t>
      </w:r>
    </w:p>
    <w:p w:rsidR="000C636A" w:rsidRPr="009A6B6D" w:rsidRDefault="009A6B6D" w:rsidP="000C636A">
      <w:pPr>
        <w:jc w:val="center"/>
        <w:rPr>
          <w:rFonts w:ascii="Times New Roman" w:hAnsi="Times New Roman" w:cs="Times New Roman"/>
          <w:b/>
          <w:sz w:val="24"/>
          <w:szCs w:val="24"/>
        </w:rPr>
      </w:pPr>
      <w:r w:rsidRPr="009A6B6D">
        <w:rPr>
          <w:rFonts w:ascii="Times New Roman" w:hAnsi="Times New Roman" w:cs="Times New Roman"/>
          <w:b/>
          <w:sz w:val="24"/>
          <w:szCs w:val="24"/>
        </w:rPr>
        <w:t>«Д</w:t>
      </w:r>
      <w:r w:rsidR="000C636A" w:rsidRPr="009A6B6D">
        <w:rPr>
          <w:rFonts w:ascii="Times New Roman" w:hAnsi="Times New Roman" w:cs="Times New Roman"/>
          <w:b/>
          <w:sz w:val="24"/>
          <w:szCs w:val="24"/>
        </w:rPr>
        <w:t>етский сад № 489 комбинированного вида</w:t>
      </w:r>
      <w:r w:rsidRPr="009A6B6D">
        <w:rPr>
          <w:rFonts w:ascii="Times New Roman" w:hAnsi="Times New Roman" w:cs="Times New Roman"/>
          <w:b/>
          <w:sz w:val="24"/>
          <w:szCs w:val="24"/>
        </w:rPr>
        <w:t>»</w:t>
      </w:r>
    </w:p>
    <w:p w:rsidR="000C636A" w:rsidRPr="009A6B6D" w:rsidRDefault="000C636A" w:rsidP="000C636A">
      <w:pPr>
        <w:jc w:val="center"/>
        <w:rPr>
          <w:rFonts w:ascii="Times New Roman" w:hAnsi="Times New Roman" w:cs="Times New Roman"/>
          <w:b/>
          <w:sz w:val="24"/>
          <w:szCs w:val="24"/>
        </w:rPr>
      </w:pPr>
    </w:p>
    <w:p w:rsidR="000C636A" w:rsidRDefault="000C636A" w:rsidP="000C636A">
      <w:pPr>
        <w:jc w:val="both"/>
        <w:rPr>
          <w:rFonts w:ascii="Times New Roman" w:hAnsi="Times New Roman" w:cs="Times New Roman"/>
          <w:sz w:val="24"/>
          <w:szCs w:val="24"/>
        </w:rPr>
      </w:pPr>
    </w:p>
    <w:p w:rsidR="000C636A" w:rsidRDefault="000C636A" w:rsidP="000C636A">
      <w:pPr>
        <w:jc w:val="both"/>
        <w:rPr>
          <w:rFonts w:ascii="Times New Roman" w:hAnsi="Times New Roman" w:cs="Times New Roman"/>
          <w:sz w:val="24"/>
          <w:szCs w:val="24"/>
        </w:rPr>
      </w:pPr>
    </w:p>
    <w:p w:rsidR="009A6B6D" w:rsidRDefault="009A6B6D" w:rsidP="000C636A">
      <w:pPr>
        <w:jc w:val="both"/>
        <w:rPr>
          <w:rFonts w:ascii="Times New Roman" w:hAnsi="Times New Roman" w:cs="Times New Roman"/>
          <w:sz w:val="24"/>
          <w:szCs w:val="24"/>
        </w:rPr>
      </w:pPr>
    </w:p>
    <w:p w:rsidR="000C636A" w:rsidRDefault="000C636A" w:rsidP="000C636A">
      <w:pPr>
        <w:jc w:val="both"/>
        <w:rPr>
          <w:rFonts w:ascii="Times New Roman" w:hAnsi="Times New Roman" w:cs="Times New Roman"/>
          <w:sz w:val="24"/>
          <w:szCs w:val="24"/>
        </w:rPr>
      </w:pPr>
    </w:p>
    <w:p w:rsidR="000C636A" w:rsidRPr="000C636A" w:rsidRDefault="000C636A" w:rsidP="000C636A">
      <w:pPr>
        <w:jc w:val="center"/>
        <w:rPr>
          <w:rFonts w:ascii="Monotype Corsiva" w:hAnsi="Monotype Corsiva" w:cs="Times New Roman"/>
          <w:b/>
          <w:sz w:val="72"/>
          <w:szCs w:val="72"/>
        </w:rPr>
      </w:pPr>
      <w:r w:rsidRPr="000C636A">
        <w:rPr>
          <w:rFonts w:ascii="Monotype Corsiva" w:hAnsi="Monotype Corsiva" w:cs="Times New Roman"/>
          <w:b/>
          <w:sz w:val="72"/>
          <w:szCs w:val="72"/>
        </w:rPr>
        <w:t xml:space="preserve">Игры и игровые упражнения </w:t>
      </w:r>
    </w:p>
    <w:p w:rsidR="000C636A" w:rsidRDefault="000C636A" w:rsidP="000C636A">
      <w:pPr>
        <w:jc w:val="center"/>
        <w:rPr>
          <w:rFonts w:ascii="Monotype Corsiva" w:hAnsi="Monotype Corsiva" w:cs="Times New Roman"/>
          <w:b/>
          <w:sz w:val="72"/>
          <w:szCs w:val="72"/>
        </w:rPr>
      </w:pPr>
      <w:r w:rsidRPr="000C636A">
        <w:rPr>
          <w:rFonts w:ascii="Monotype Corsiva" w:hAnsi="Monotype Corsiva" w:cs="Times New Roman"/>
          <w:b/>
          <w:sz w:val="72"/>
          <w:szCs w:val="72"/>
        </w:rPr>
        <w:t xml:space="preserve">на занятиях плаванием </w:t>
      </w:r>
    </w:p>
    <w:p w:rsidR="000C636A" w:rsidRPr="000C636A" w:rsidRDefault="00F32201" w:rsidP="000C636A">
      <w:pPr>
        <w:jc w:val="center"/>
        <w:rPr>
          <w:rFonts w:ascii="Monotype Corsiva" w:hAnsi="Monotype Corsiva" w:cs="Times New Roman"/>
          <w:b/>
          <w:sz w:val="72"/>
          <w:szCs w:val="72"/>
        </w:rPr>
      </w:pPr>
      <w:r>
        <w:rPr>
          <w:rFonts w:ascii="Monotype Corsiva" w:hAnsi="Monotype Corsiva" w:cs="Times New Roman"/>
          <w:b/>
          <w:sz w:val="72"/>
          <w:szCs w:val="72"/>
        </w:rPr>
        <w:t>с</w:t>
      </w:r>
      <w:r>
        <w:rPr>
          <w:rFonts w:ascii="Monotype Corsiva" w:hAnsi="Monotype Corsiva" w:cs="Times New Roman"/>
          <w:b/>
          <w:sz w:val="72"/>
          <w:szCs w:val="72"/>
          <w:lang w:val="en-US"/>
        </w:rPr>
        <w:t xml:space="preserve"> </w:t>
      </w:r>
      <w:r>
        <w:rPr>
          <w:rFonts w:ascii="Monotype Corsiva" w:hAnsi="Monotype Corsiva" w:cs="Times New Roman"/>
          <w:b/>
          <w:sz w:val="72"/>
          <w:szCs w:val="72"/>
        </w:rPr>
        <w:t xml:space="preserve">детьми </w:t>
      </w:r>
      <w:r w:rsidR="000C636A" w:rsidRPr="000C636A">
        <w:rPr>
          <w:rFonts w:ascii="Monotype Corsiva" w:hAnsi="Monotype Corsiva" w:cs="Times New Roman"/>
          <w:b/>
          <w:sz w:val="72"/>
          <w:szCs w:val="72"/>
        </w:rPr>
        <w:t>дошкольного возраста</w:t>
      </w:r>
    </w:p>
    <w:p w:rsidR="000C636A" w:rsidRPr="000C636A" w:rsidRDefault="000C636A" w:rsidP="000C636A">
      <w:pPr>
        <w:jc w:val="center"/>
        <w:rPr>
          <w:rFonts w:ascii="Monotype Corsiva" w:hAnsi="Monotype Corsiva" w:cs="Times New Roman"/>
          <w:b/>
          <w:sz w:val="72"/>
          <w:szCs w:val="72"/>
        </w:rPr>
      </w:pPr>
    </w:p>
    <w:p w:rsidR="000C636A" w:rsidRDefault="000C636A" w:rsidP="000C636A">
      <w:pPr>
        <w:jc w:val="center"/>
        <w:rPr>
          <w:rFonts w:ascii="Times New Roman" w:hAnsi="Times New Roman" w:cs="Times New Roman"/>
          <w:sz w:val="24"/>
          <w:szCs w:val="24"/>
        </w:rPr>
      </w:pPr>
    </w:p>
    <w:p w:rsidR="000C636A" w:rsidRPr="009A6B6D" w:rsidRDefault="000C636A" w:rsidP="000C636A">
      <w:pPr>
        <w:jc w:val="right"/>
        <w:rPr>
          <w:rFonts w:ascii="Times New Roman" w:hAnsi="Times New Roman" w:cs="Times New Roman"/>
          <w:sz w:val="24"/>
          <w:szCs w:val="24"/>
          <w:u w:val="single"/>
        </w:rPr>
      </w:pPr>
      <w:r w:rsidRPr="009A6B6D">
        <w:rPr>
          <w:rFonts w:ascii="Times New Roman" w:hAnsi="Times New Roman" w:cs="Times New Roman"/>
          <w:sz w:val="24"/>
          <w:szCs w:val="24"/>
          <w:u w:val="single"/>
        </w:rPr>
        <w:t>Составила:</w:t>
      </w:r>
    </w:p>
    <w:p w:rsidR="000C636A" w:rsidRPr="009A6B6D" w:rsidRDefault="000C636A" w:rsidP="000C636A">
      <w:pPr>
        <w:jc w:val="right"/>
        <w:rPr>
          <w:rFonts w:ascii="Times New Roman" w:hAnsi="Times New Roman" w:cs="Times New Roman"/>
          <w:sz w:val="24"/>
          <w:szCs w:val="24"/>
        </w:rPr>
      </w:pPr>
      <w:proofErr w:type="spellStart"/>
      <w:r w:rsidRPr="009A6B6D">
        <w:rPr>
          <w:rFonts w:ascii="Times New Roman" w:hAnsi="Times New Roman" w:cs="Times New Roman"/>
          <w:sz w:val="24"/>
          <w:szCs w:val="24"/>
        </w:rPr>
        <w:t>Евраш</w:t>
      </w:r>
      <w:proofErr w:type="spellEnd"/>
      <w:r w:rsidRPr="009A6B6D">
        <w:rPr>
          <w:rFonts w:ascii="Times New Roman" w:hAnsi="Times New Roman" w:cs="Times New Roman"/>
          <w:sz w:val="24"/>
          <w:szCs w:val="24"/>
        </w:rPr>
        <w:t xml:space="preserve"> Наталья Николаевна </w:t>
      </w:r>
    </w:p>
    <w:p w:rsidR="000C636A" w:rsidRPr="009A6B6D" w:rsidRDefault="000C636A" w:rsidP="000C636A">
      <w:pPr>
        <w:jc w:val="right"/>
        <w:rPr>
          <w:rFonts w:ascii="Times New Roman" w:hAnsi="Times New Roman" w:cs="Times New Roman"/>
          <w:sz w:val="28"/>
          <w:szCs w:val="28"/>
        </w:rPr>
      </w:pPr>
      <w:r w:rsidRPr="009A6B6D">
        <w:rPr>
          <w:rFonts w:ascii="Times New Roman" w:hAnsi="Times New Roman" w:cs="Times New Roman"/>
          <w:sz w:val="24"/>
          <w:szCs w:val="24"/>
        </w:rPr>
        <w:t>Инструктор по физическому воспитанию</w:t>
      </w:r>
    </w:p>
    <w:p w:rsidR="000C636A" w:rsidRPr="009A6B6D" w:rsidRDefault="000C636A" w:rsidP="000C636A">
      <w:pPr>
        <w:jc w:val="right"/>
        <w:rPr>
          <w:rFonts w:ascii="Times New Roman" w:hAnsi="Times New Roman" w:cs="Times New Roman"/>
          <w:sz w:val="28"/>
          <w:szCs w:val="28"/>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Default="000C636A" w:rsidP="000C636A">
      <w:pPr>
        <w:jc w:val="right"/>
        <w:rPr>
          <w:rFonts w:ascii="Times New Roman" w:hAnsi="Times New Roman" w:cs="Times New Roman"/>
          <w:sz w:val="24"/>
          <w:szCs w:val="24"/>
        </w:rPr>
      </w:pPr>
    </w:p>
    <w:p w:rsidR="000C636A" w:rsidRPr="009A6B6D" w:rsidRDefault="000C636A" w:rsidP="000C636A">
      <w:pPr>
        <w:jc w:val="center"/>
        <w:rPr>
          <w:rFonts w:ascii="Times New Roman" w:hAnsi="Times New Roman" w:cs="Times New Roman"/>
          <w:sz w:val="24"/>
          <w:szCs w:val="24"/>
        </w:rPr>
      </w:pPr>
      <w:r w:rsidRPr="009A6B6D">
        <w:rPr>
          <w:rFonts w:ascii="Times New Roman" w:hAnsi="Times New Roman" w:cs="Times New Roman"/>
          <w:sz w:val="24"/>
          <w:szCs w:val="24"/>
        </w:rPr>
        <w:t>Новосибирск 2019</w:t>
      </w:r>
      <w:r w:rsidRPr="009A6B6D">
        <w:rPr>
          <w:rFonts w:ascii="Times New Roman" w:hAnsi="Times New Roman" w:cs="Times New Roman"/>
          <w:sz w:val="24"/>
          <w:szCs w:val="24"/>
        </w:rPr>
        <w:br w:type="page"/>
      </w:r>
    </w:p>
    <w:p w:rsidR="00973942" w:rsidRPr="00C1080A" w:rsidRDefault="00973942">
      <w:pPr>
        <w:rPr>
          <w:rFonts w:ascii="Times New Roman" w:hAnsi="Times New Roman" w:cs="Times New Roman"/>
        </w:rPr>
      </w:pPr>
    </w:p>
    <w:p w:rsidR="00973942" w:rsidRPr="008F2BB3" w:rsidRDefault="00973942" w:rsidP="00E019E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F2BB3">
        <w:rPr>
          <w:rFonts w:ascii="Times New Roman" w:eastAsia="Times New Roman" w:hAnsi="Times New Roman" w:cs="Times New Roman"/>
          <w:i/>
          <w:iCs/>
          <w:color w:val="000000"/>
          <w:sz w:val="28"/>
          <w:szCs w:val="28"/>
          <w:u w:val="single"/>
          <w:lang w:eastAsia="ru-RU"/>
        </w:rPr>
        <w:t>Игры для ознакомления со свойствами воды</w:t>
      </w:r>
      <w:r w:rsidR="00E66261" w:rsidRPr="008F2BB3">
        <w:rPr>
          <w:rFonts w:ascii="Times New Roman" w:eastAsia="Times New Roman" w:hAnsi="Times New Roman" w:cs="Times New Roman"/>
          <w:i/>
          <w:iCs/>
          <w:color w:val="000000"/>
          <w:sz w:val="28"/>
          <w:szCs w:val="28"/>
          <w:u w:val="single"/>
          <w:lang w:eastAsia="ru-RU"/>
        </w:rPr>
        <w:t xml:space="preserve"> и освоения передвижения в воде</w:t>
      </w:r>
    </w:p>
    <w:p w:rsidR="00A87EC9" w:rsidRPr="008F2BB3" w:rsidRDefault="00CC06D8" w:rsidP="00E019EC">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F2BB3">
        <w:rPr>
          <w:rFonts w:ascii="Times New Roman" w:eastAsia="Times New Roman" w:hAnsi="Times New Roman" w:cs="Times New Roman"/>
          <w:bCs/>
          <w:color w:val="000000"/>
          <w:sz w:val="28"/>
          <w:szCs w:val="28"/>
          <w:lang w:eastAsia="ru-RU"/>
        </w:rPr>
        <w:t>( вторая младшая и средняя группы)</w:t>
      </w:r>
    </w:p>
    <w:p w:rsidR="00CC06D8" w:rsidRPr="008F2BB3" w:rsidRDefault="00CC06D8" w:rsidP="00E019EC">
      <w:pPr>
        <w:shd w:val="clear" w:color="auto" w:fill="FFFFFF"/>
        <w:spacing w:after="0" w:line="240" w:lineRule="auto"/>
        <w:jc w:val="center"/>
        <w:rPr>
          <w:rFonts w:ascii="Times New Roman" w:eastAsia="Times New Roman" w:hAnsi="Times New Roman" w:cs="Times New Roman"/>
          <w:bCs/>
          <w:color w:val="000000"/>
          <w:sz w:val="24"/>
          <w:szCs w:val="24"/>
          <w:lang w:eastAsia="ru-RU"/>
        </w:rPr>
      </w:pPr>
    </w:p>
    <w:p w:rsidR="00973942" w:rsidRPr="005D3DE0" w:rsidRDefault="00973942" w:rsidP="00E019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Маленькие и большие ножки</w:t>
      </w:r>
    </w:p>
    <w:p w:rsidR="001A027D" w:rsidRPr="005D3DE0" w:rsidRDefault="001A027D" w:rsidP="00E019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образуют круг и подражают движ</w:t>
      </w:r>
      <w:r w:rsidR="001A027D" w:rsidRPr="005D3DE0">
        <w:rPr>
          <w:rFonts w:ascii="Times New Roman" w:eastAsia="Times New Roman" w:hAnsi="Times New Roman" w:cs="Times New Roman"/>
          <w:color w:val="000000"/>
          <w:sz w:val="24"/>
          <w:szCs w:val="24"/>
          <w:lang w:eastAsia="ru-RU"/>
        </w:rPr>
        <w:t>ениям инструктора</w:t>
      </w:r>
      <w:r w:rsidR="001F6D3E" w:rsidRPr="005D3DE0">
        <w:rPr>
          <w:rFonts w:ascii="Times New Roman" w:eastAsia="Times New Roman" w:hAnsi="Times New Roman" w:cs="Times New Roman"/>
          <w:color w:val="000000"/>
          <w:sz w:val="24"/>
          <w:szCs w:val="24"/>
          <w:lang w:eastAsia="ru-RU"/>
        </w:rPr>
        <w:t xml:space="preserve">. Он говорит: </w:t>
      </w:r>
      <w:bookmarkStart w:id="0" w:name="_GoBack"/>
      <w:bookmarkEnd w:id="0"/>
      <w:r w:rsidRPr="005D3DE0">
        <w:rPr>
          <w:rFonts w:ascii="Times New Roman" w:eastAsia="Times New Roman" w:hAnsi="Times New Roman" w:cs="Times New Roman"/>
          <w:color w:val="000000"/>
          <w:sz w:val="24"/>
          <w:szCs w:val="24"/>
          <w:lang w:eastAsia="ru-RU"/>
        </w:rPr>
        <w:t>«Маленькие ножки бежали по дорожке», при этом быстро-быстро притопывает, приговаривая: «Топ, топ, топ!». Затем, замедляя движение, медленно произносит: «Большие ноги шли по дороге – топ, топ, топ», высоко поднимает колени и топает так, чтобы появились брызги.</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1A027D" w:rsidRPr="005D3DE0">
        <w:rPr>
          <w:rFonts w:ascii="Times New Roman" w:eastAsia="Times New Roman" w:hAnsi="Times New Roman" w:cs="Times New Roman"/>
          <w:color w:val="000000"/>
          <w:sz w:val="24"/>
          <w:szCs w:val="24"/>
          <w:lang w:eastAsia="ru-RU"/>
        </w:rPr>
        <w:t>. Инструктор</w:t>
      </w:r>
      <w:r w:rsidRPr="005D3DE0">
        <w:rPr>
          <w:rFonts w:ascii="Times New Roman" w:eastAsia="Times New Roman" w:hAnsi="Times New Roman" w:cs="Times New Roman"/>
          <w:color w:val="000000"/>
          <w:sz w:val="24"/>
          <w:szCs w:val="24"/>
          <w:lang w:eastAsia="ru-RU"/>
        </w:rPr>
        <w:t xml:space="preserve"> следит, чтобы дети выполняли движения все вместе, не бо</w:t>
      </w:r>
      <w:r w:rsidR="001A027D" w:rsidRPr="005D3DE0">
        <w:rPr>
          <w:rFonts w:ascii="Times New Roman" w:eastAsia="Times New Roman" w:hAnsi="Times New Roman" w:cs="Times New Roman"/>
          <w:color w:val="000000"/>
          <w:sz w:val="24"/>
          <w:szCs w:val="24"/>
          <w:lang w:eastAsia="ru-RU"/>
        </w:rPr>
        <w:t>ялись воды, подбадривает их</w:t>
      </w:r>
      <w:r w:rsidRPr="005D3DE0">
        <w:rPr>
          <w:rFonts w:ascii="Times New Roman" w:eastAsia="Times New Roman" w:hAnsi="Times New Roman" w:cs="Times New Roman"/>
          <w:color w:val="000000"/>
          <w:sz w:val="24"/>
          <w:szCs w:val="24"/>
          <w:lang w:eastAsia="ru-RU"/>
        </w:rPr>
        <w:t>.</w:t>
      </w:r>
    </w:p>
    <w:p w:rsidR="00973942"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66261" w:rsidRPr="00E66261" w:rsidRDefault="00E66261" w:rsidP="00E66261">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66261">
        <w:rPr>
          <w:rFonts w:ascii="Times New Roman" w:eastAsia="Times New Roman" w:hAnsi="Times New Roman" w:cs="Times New Roman"/>
          <w:b/>
          <w:color w:val="000000"/>
          <w:sz w:val="24"/>
          <w:szCs w:val="24"/>
          <w:lang w:eastAsia="ru-RU"/>
        </w:rPr>
        <w:t>Змейка</w:t>
      </w:r>
    </w:p>
    <w:p w:rsidR="00E66261" w:rsidRDefault="00E66261" w:rsidP="00E662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Описание игры. </w:t>
      </w:r>
      <w:r w:rsidRPr="00E66261">
        <w:rPr>
          <w:rFonts w:ascii="Times New Roman" w:eastAsia="Times New Roman" w:hAnsi="Times New Roman" w:cs="Times New Roman"/>
          <w:bCs/>
          <w:color w:val="000000"/>
          <w:sz w:val="24"/>
          <w:szCs w:val="24"/>
          <w:lang w:eastAsia="ru-RU"/>
        </w:rPr>
        <w:t>Дети заходят в воду и располагаются вдоль бортика бассейна, руки свободны. По сигналу инструктора они передвигаются по периметру бассейна.</w:t>
      </w: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Методические указания. </w:t>
      </w:r>
      <w:r>
        <w:rPr>
          <w:rFonts w:ascii="Times New Roman" w:eastAsia="Times New Roman" w:hAnsi="Times New Roman" w:cs="Times New Roman"/>
          <w:bCs/>
          <w:color w:val="000000"/>
          <w:sz w:val="24"/>
          <w:szCs w:val="24"/>
          <w:lang w:eastAsia="ru-RU"/>
        </w:rPr>
        <w:t xml:space="preserve">При передвижении можно помогать себе руками </w:t>
      </w:r>
      <w:proofErr w:type="gramStart"/>
      <w:r>
        <w:rPr>
          <w:rFonts w:ascii="Times New Roman" w:eastAsia="Times New Roman" w:hAnsi="Times New Roman" w:cs="Times New Roman"/>
          <w:bCs/>
          <w:color w:val="000000"/>
          <w:sz w:val="24"/>
          <w:szCs w:val="24"/>
          <w:lang w:eastAsia="ru-RU"/>
        </w:rPr>
        <w:t xml:space="preserve">( </w:t>
      </w:r>
      <w:proofErr w:type="gramEnd"/>
      <w:r>
        <w:rPr>
          <w:rFonts w:ascii="Times New Roman" w:eastAsia="Times New Roman" w:hAnsi="Times New Roman" w:cs="Times New Roman"/>
          <w:bCs/>
          <w:color w:val="000000"/>
          <w:sz w:val="24"/>
          <w:szCs w:val="24"/>
          <w:lang w:eastAsia="ru-RU"/>
        </w:rPr>
        <w:t>гребковыми движениями), но надо держаться за бортик.</w:t>
      </w: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E66261" w:rsidRPr="00E66261" w:rsidRDefault="00854CB1" w:rsidP="00E662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Паровоз</w:t>
      </w: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E66261" w:rsidRP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E66261">
        <w:rPr>
          <w:rFonts w:ascii="Times New Roman" w:eastAsia="Times New Roman" w:hAnsi="Times New Roman" w:cs="Times New Roman"/>
          <w:b/>
          <w:bCs/>
          <w:color w:val="000000"/>
          <w:sz w:val="24"/>
          <w:szCs w:val="24"/>
          <w:lang w:eastAsia="ru-RU"/>
        </w:rPr>
        <w:t>Описание игры</w:t>
      </w:r>
      <w:r>
        <w:rPr>
          <w:rFonts w:ascii="Times New Roman" w:eastAsia="Times New Roman" w:hAnsi="Times New Roman" w:cs="Times New Roman"/>
          <w:b/>
          <w:bCs/>
          <w:color w:val="000000"/>
          <w:sz w:val="24"/>
          <w:szCs w:val="24"/>
          <w:lang w:eastAsia="ru-RU"/>
        </w:rPr>
        <w:t xml:space="preserve">. </w:t>
      </w:r>
      <w:r w:rsidRPr="00E66261">
        <w:rPr>
          <w:rFonts w:ascii="Times New Roman" w:eastAsia="Times New Roman" w:hAnsi="Times New Roman" w:cs="Times New Roman"/>
          <w:bCs/>
          <w:color w:val="000000"/>
          <w:sz w:val="24"/>
          <w:szCs w:val="24"/>
          <w:lang w:eastAsia="ru-RU"/>
        </w:rPr>
        <w:t>Дети передвигаются вдоль бортика бассейна, положив руки друг другу на плечи.</w:t>
      </w: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Методические указания. </w:t>
      </w:r>
      <w:r w:rsidRPr="00E66261">
        <w:rPr>
          <w:rFonts w:ascii="Times New Roman" w:eastAsia="Times New Roman" w:hAnsi="Times New Roman" w:cs="Times New Roman"/>
          <w:bCs/>
          <w:color w:val="000000"/>
          <w:sz w:val="24"/>
          <w:szCs w:val="24"/>
          <w:lang w:eastAsia="ru-RU"/>
        </w:rPr>
        <w:t>Руки с плеч не убирать.</w:t>
      </w: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E66261" w:rsidRPr="00E66261" w:rsidRDefault="00E66261" w:rsidP="00E66261">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E66261">
        <w:rPr>
          <w:rFonts w:ascii="Times New Roman" w:eastAsia="Times New Roman" w:hAnsi="Times New Roman" w:cs="Times New Roman"/>
          <w:b/>
          <w:bCs/>
          <w:color w:val="000000"/>
          <w:sz w:val="24"/>
          <w:szCs w:val="24"/>
          <w:lang w:eastAsia="ru-RU"/>
        </w:rPr>
        <w:t>Невод</w:t>
      </w:r>
    </w:p>
    <w:p w:rsidR="00E66261" w:rsidRDefault="00E66261" w:rsidP="00E6626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66261" w:rsidRDefault="00E66261"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Описание игры. </w:t>
      </w:r>
      <w:r>
        <w:rPr>
          <w:rFonts w:ascii="Times New Roman" w:eastAsia="Times New Roman" w:hAnsi="Times New Roman" w:cs="Times New Roman"/>
          <w:bCs/>
          <w:color w:val="000000"/>
          <w:sz w:val="24"/>
          <w:szCs w:val="24"/>
          <w:lang w:eastAsia="ru-RU"/>
        </w:rPr>
        <w:t>Дети располагаются вдоль бортика</w:t>
      </w:r>
      <w:r w:rsidR="00C56722">
        <w:rPr>
          <w:rFonts w:ascii="Times New Roman" w:eastAsia="Times New Roman" w:hAnsi="Times New Roman" w:cs="Times New Roman"/>
          <w:bCs/>
          <w:color w:val="000000"/>
          <w:sz w:val="24"/>
          <w:szCs w:val="24"/>
          <w:lang w:eastAsia="ru-RU"/>
        </w:rPr>
        <w:t xml:space="preserve"> бассейна, берутся за руки и так передвигаются к противоположному бортику.</w:t>
      </w:r>
    </w:p>
    <w:p w:rsidR="00C56722" w:rsidRDefault="00C56722"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Методические указания. </w:t>
      </w:r>
      <w:r>
        <w:rPr>
          <w:rFonts w:ascii="Times New Roman" w:eastAsia="Times New Roman" w:hAnsi="Times New Roman" w:cs="Times New Roman"/>
          <w:bCs/>
          <w:color w:val="000000"/>
          <w:sz w:val="24"/>
          <w:szCs w:val="24"/>
          <w:lang w:eastAsia="ru-RU"/>
        </w:rPr>
        <w:t>Руки не расцеплять и быстро не передвигаться.</w:t>
      </w:r>
    </w:p>
    <w:p w:rsidR="00C56722" w:rsidRPr="00C56722" w:rsidRDefault="00C56722" w:rsidP="00E66261">
      <w:pPr>
        <w:shd w:val="clear" w:color="auto" w:fill="FFFFFF"/>
        <w:spacing w:after="0" w:line="240" w:lineRule="auto"/>
        <w:jc w:val="both"/>
        <w:rPr>
          <w:rFonts w:ascii="Times New Roman" w:eastAsia="Times New Roman" w:hAnsi="Times New Roman" w:cs="Times New Roman"/>
          <w:bCs/>
          <w:color w:val="000000"/>
          <w:sz w:val="24"/>
          <w:szCs w:val="24"/>
          <w:lang w:eastAsia="ru-RU"/>
        </w:rPr>
      </w:pPr>
    </w:p>
    <w:p w:rsidR="00973942" w:rsidRPr="005D3DE0" w:rsidRDefault="00973942" w:rsidP="00E6626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Рыбки резвятся</w:t>
      </w:r>
    </w:p>
    <w:p w:rsidR="00CC06D8" w:rsidRPr="005D3DE0" w:rsidRDefault="00CC06D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CC06D8" w:rsidRPr="005D3DE0">
        <w:rPr>
          <w:rFonts w:ascii="Times New Roman" w:eastAsia="Times New Roman" w:hAnsi="Times New Roman" w:cs="Times New Roman"/>
          <w:color w:val="000000"/>
          <w:sz w:val="24"/>
          <w:szCs w:val="24"/>
          <w:lang w:eastAsia="ru-RU"/>
        </w:rPr>
        <w:t>По сигналу инструктора</w:t>
      </w:r>
      <w:r w:rsidR="001F6D3E" w:rsidRPr="005D3DE0">
        <w:rPr>
          <w:rFonts w:ascii="Times New Roman" w:eastAsia="Times New Roman" w:hAnsi="Times New Roman" w:cs="Times New Roman"/>
          <w:color w:val="000000"/>
          <w:sz w:val="24"/>
          <w:szCs w:val="24"/>
          <w:lang w:eastAsia="ru-RU"/>
        </w:rPr>
        <w:t>: «</w:t>
      </w:r>
      <w:r w:rsidRPr="005D3DE0">
        <w:rPr>
          <w:rFonts w:ascii="Times New Roman" w:eastAsia="Times New Roman" w:hAnsi="Times New Roman" w:cs="Times New Roman"/>
          <w:color w:val="000000"/>
          <w:sz w:val="24"/>
          <w:szCs w:val="24"/>
          <w:lang w:eastAsia="ru-RU"/>
        </w:rPr>
        <w:t>Рыбки резвятся»</w:t>
      </w:r>
      <w:r w:rsidR="00CC06D8"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 дети подпрыгивают на двух ногах. По сигналу: «Рыбки отдыхают» – присаживаются на корточки. Можно разрешить прыжки на двух ногах с последующим падением в воду.</w:t>
      </w:r>
    </w:p>
    <w:p w:rsidR="00FF7C44"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Детей можно поставить в круг или предложить стать свободно около преподавателя. Помогать детям</w:t>
      </w:r>
      <w:r w:rsidR="00CC06D8"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преодолеть страх пе</w:t>
      </w:r>
      <w:r w:rsidR="00CC06D8" w:rsidRPr="005D3DE0">
        <w:rPr>
          <w:rFonts w:ascii="Times New Roman" w:eastAsia="Times New Roman" w:hAnsi="Times New Roman" w:cs="Times New Roman"/>
          <w:color w:val="000000"/>
          <w:sz w:val="24"/>
          <w:szCs w:val="24"/>
          <w:lang w:eastAsia="ru-RU"/>
        </w:rPr>
        <w:t>ред водой</w:t>
      </w:r>
      <w:r w:rsidRPr="005D3DE0">
        <w:rPr>
          <w:rFonts w:ascii="Times New Roman" w:eastAsia="Times New Roman" w:hAnsi="Times New Roman" w:cs="Times New Roman"/>
          <w:color w:val="000000"/>
          <w:sz w:val="24"/>
          <w:szCs w:val="24"/>
          <w:lang w:eastAsia="ru-RU"/>
        </w:rPr>
        <w:t>.</w:t>
      </w:r>
      <w:r w:rsidR="00FF7C44" w:rsidRPr="005D3DE0">
        <w:rPr>
          <w:rFonts w:ascii="Times New Roman" w:eastAsia="Times New Roman" w:hAnsi="Times New Roman" w:cs="Times New Roman"/>
          <w:color w:val="000000"/>
          <w:sz w:val="24"/>
          <w:szCs w:val="24"/>
          <w:lang w:eastAsia="ru-RU"/>
        </w:rPr>
        <w:t xml:space="preserve"> Внимательно слушать инструктора, выполнять движения по сигналу, нельзя толкать друг друга.</w:t>
      </w:r>
    </w:p>
    <w:p w:rsidR="00CC06D8" w:rsidRPr="005D3DE0" w:rsidRDefault="00CC06D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E019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Поймай воду</w:t>
      </w:r>
    </w:p>
    <w:p w:rsidR="00CC06D8" w:rsidRPr="005D3DE0" w:rsidRDefault="00CC06D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8E50BD"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стоят на месте в одной шеренге или в кругу. По команде: «Поймай воду!» – они вытягивают руки вперед, опускают в воду, соединяют под водой кисти рук, сжимают пальцы. Зачерпнув воду, дети поднимают руки</w:t>
      </w:r>
      <w:r w:rsidR="00CC06D8" w:rsidRPr="005D3DE0">
        <w:rPr>
          <w:rFonts w:ascii="Times New Roman" w:eastAsia="Times New Roman" w:hAnsi="Times New Roman" w:cs="Times New Roman"/>
          <w:color w:val="000000"/>
          <w:sz w:val="24"/>
          <w:szCs w:val="24"/>
          <w:lang w:eastAsia="ru-RU"/>
        </w:rPr>
        <w:t xml:space="preserve"> над поверхностью. Инструктор</w:t>
      </w:r>
      <w:r w:rsidRPr="005D3DE0">
        <w:rPr>
          <w:rFonts w:ascii="Times New Roman" w:eastAsia="Times New Roman" w:hAnsi="Times New Roman" w:cs="Times New Roman"/>
          <w:color w:val="000000"/>
          <w:sz w:val="24"/>
          <w:szCs w:val="24"/>
          <w:lang w:eastAsia="ru-RU"/>
        </w:rPr>
        <w:t xml:space="preserve"> проверяет наличие воды в руках.</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Если </w:t>
      </w:r>
      <w:r w:rsidR="00CC06D8" w:rsidRPr="005D3DE0">
        <w:rPr>
          <w:rFonts w:ascii="Times New Roman" w:eastAsia="Times New Roman" w:hAnsi="Times New Roman" w:cs="Times New Roman"/>
          <w:color w:val="000000"/>
          <w:sz w:val="24"/>
          <w:szCs w:val="24"/>
          <w:lang w:eastAsia="ru-RU"/>
        </w:rPr>
        <w:t>вода течет из рук, инструктор говорит: «Ой, в ложке дырка есть</w:t>
      </w:r>
      <w:r w:rsidRPr="005D3DE0">
        <w:rPr>
          <w:rFonts w:ascii="Times New Roman" w:eastAsia="Times New Roman" w:hAnsi="Times New Roman" w:cs="Times New Roman"/>
          <w:color w:val="000000"/>
          <w:sz w:val="24"/>
          <w:szCs w:val="24"/>
          <w:lang w:eastAsia="ru-RU"/>
        </w:rPr>
        <w:t>! Ну-ка, зачерпни</w:t>
      </w:r>
      <w:r w:rsidR="00CC06D8" w:rsidRPr="005D3DE0">
        <w:rPr>
          <w:rFonts w:ascii="Times New Roman" w:eastAsia="Times New Roman" w:hAnsi="Times New Roman" w:cs="Times New Roman"/>
          <w:color w:val="000000"/>
          <w:sz w:val="24"/>
          <w:szCs w:val="24"/>
          <w:lang w:eastAsia="ru-RU"/>
        </w:rPr>
        <w:t xml:space="preserve">те </w:t>
      </w:r>
      <w:r w:rsidRPr="005D3DE0">
        <w:rPr>
          <w:rFonts w:ascii="Times New Roman" w:eastAsia="Times New Roman" w:hAnsi="Times New Roman" w:cs="Times New Roman"/>
          <w:color w:val="000000"/>
          <w:sz w:val="24"/>
          <w:szCs w:val="24"/>
          <w:lang w:eastAsia="ru-RU"/>
        </w:rPr>
        <w:t xml:space="preserve"> водичку еще раз». Дети самостоятельно контролируют правильность положения пальцев рук.</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C56722" w:rsidRDefault="00C56722" w:rsidP="00E019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C56722" w:rsidRDefault="00C56722" w:rsidP="00E019E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54CB1" w:rsidRDefault="00854CB1" w:rsidP="00854CB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854CB1">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Волны на море</w:t>
      </w:r>
    </w:p>
    <w:p w:rsidR="00CC06D8" w:rsidRPr="005D3DE0" w:rsidRDefault="00CC06D8"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8E50BD"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стоят лицом в круг на расстоянии вытянутых рук. Руки отведены вправо (влево), лежат н</w:t>
      </w:r>
      <w:r w:rsidR="00CC06D8" w:rsidRPr="005D3DE0">
        <w:rPr>
          <w:rFonts w:ascii="Times New Roman" w:eastAsia="Times New Roman" w:hAnsi="Times New Roman" w:cs="Times New Roman"/>
          <w:color w:val="000000"/>
          <w:sz w:val="24"/>
          <w:szCs w:val="24"/>
          <w:lang w:eastAsia="ru-RU"/>
        </w:rPr>
        <w:t>а поверхности воды</w:t>
      </w:r>
      <w:r w:rsidRPr="005D3DE0">
        <w:rPr>
          <w:rFonts w:ascii="Times New Roman" w:eastAsia="Times New Roman" w:hAnsi="Times New Roman" w:cs="Times New Roman"/>
          <w:color w:val="000000"/>
          <w:sz w:val="24"/>
          <w:szCs w:val="24"/>
          <w:lang w:eastAsia="ru-RU"/>
        </w:rPr>
        <w:t>. Одновременно с поворотом туловища дети проносят руки под самой поверхностью воды</w:t>
      </w:r>
      <w:r w:rsidR="008E50BD"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 образуют волны. Движение продолжается </w:t>
      </w:r>
      <w:proofErr w:type="gramStart"/>
      <w:r w:rsidRPr="005D3DE0">
        <w:rPr>
          <w:rFonts w:ascii="Times New Roman" w:eastAsia="Times New Roman" w:hAnsi="Times New Roman" w:cs="Times New Roman"/>
          <w:color w:val="000000"/>
          <w:sz w:val="24"/>
          <w:szCs w:val="24"/>
          <w:lang w:eastAsia="ru-RU"/>
        </w:rPr>
        <w:t>беспрерывно то</w:t>
      </w:r>
      <w:proofErr w:type="gramEnd"/>
      <w:r w:rsidRPr="005D3DE0">
        <w:rPr>
          <w:rFonts w:ascii="Times New Roman" w:eastAsia="Times New Roman" w:hAnsi="Times New Roman" w:cs="Times New Roman"/>
          <w:color w:val="000000"/>
          <w:sz w:val="24"/>
          <w:szCs w:val="24"/>
          <w:lang w:eastAsia="ru-RU"/>
        </w:rPr>
        <w:t xml:space="preserve"> в одну, то в другую сторону.</w:t>
      </w:r>
    </w:p>
    <w:p w:rsidR="00FF7C44"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Для одновременности выполнения упражнения дети вслух приговаривают: «У - ух, у – ух».</w:t>
      </w:r>
      <w:r w:rsidR="00FF7C44" w:rsidRPr="005D3DE0">
        <w:rPr>
          <w:rFonts w:ascii="Times New Roman" w:eastAsia="Times New Roman" w:hAnsi="Times New Roman" w:cs="Times New Roman"/>
          <w:color w:val="000000"/>
          <w:sz w:val="24"/>
          <w:szCs w:val="24"/>
          <w:lang w:eastAsia="ru-RU"/>
        </w:rPr>
        <w:t xml:space="preserve"> Нельзя опускать руки глубоко в воду.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E019E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Поймай лодочку (рыбку)</w:t>
      </w:r>
    </w:p>
    <w:p w:rsidR="00CC06D8" w:rsidRPr="005D3DE0" w:rsidRDefault="00CC06D8"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26649A"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стоят у бортика по одной</w:t>
      </w:r>
      <w:r w:rsidR="0026649A" w:rsidRPr="005D3DE0">
        <w:rPr>
          <w:rFonts w:ascii="Times New Roman" w:eastAsia="Times New Roman" w:hAnsi="Times New Roman" w:cs="Times New Roman"/>
          <w:color w:val="000000"/>
          <w:sz w:val="24"/>
          <w:szCs w:val="24"/>
          <w:lang w:eastAsia="ru-RU"/>
        </w:rPr>
        <w:t xml:space="preserve"> стороне бассейна. Инструктор</w:t>
      </w:r>
      <w:r w:rsidRPr="005D3DE0">
        <w:rPr>
          <w:rFonts w:ascii="Times New Roman" w:eastAsia="Times New Roman" w:hAnsi="Times New Roman" w:cs="Times New Roman"/>
          <w:color w:val="000000"/>
          <w:sz w:val="24"/>
          <w:szCs w:val="24"/>
          <w:lang w:eastAsia="ru-RU"/>
        </w:rPr>
        <w:t xml:space="preserve"> пускает пластмассовые лодочки и предлагает детям поймать их. </w:t>
      </w:r>
    </w:p>
    <w:p w:rsidR="00FF7C44"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При повторном проведении игры можно предложить детям задание: «Кто быстрее поймает лодочку?», чтобы стимулировать более быстрое передвижение их в воде.</w:t>
      </w:r>
      <w:r w:rsidR="00FF7C44" w:rsidRPr="005D3DE0">
        <w:rPr>
          <w:rFonts w:ascii="Times New Roman" w:eastAsia="Times New Roman" w:hAnsi="Times New Roman" w:cs="Times New Roman"/>
          <w:color w:val="000000"/>
          <w:sz w:val="24"/>
          <w:szCs w:val="24"/>
          <w:lang w:eastAsia="ru-RU"/>
        </w:rPr>
        <w:t xml:space="preserve"> Нельзя толкать друг друга, можно ловить только по одной лодочке.</w:t>
      </w:r>
    </w:p>
    <w:p w:rsidR="00E019EC" w:rsidRPr="00E66261" w:rsidRDefault="00E019EC"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Догоните меня</w:t>
      </w:r>
    </w:p>
    <w:p w:rsidR="00E019EC" w:rsidRDefault="00E019EC"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26649A" w:rsidRPr="005D3DE0">
        <w:rPr>
          <w:rFonts w:ascii="Times New Roman" w:eastAsia="Times New Roman" w:hAnsi="Times New Roman" w:cs="Times New Roman"/>
          <w:color w:val="000000"/>
          <w:sz w:val="24"/>
          <w:szCs w:val="24"/>
          <w:lang w:eastAsia="ru-RU"/>
        </w:rPr>
        <w:t>Дети стоят вместе с инструктором у бортика. По сигналу инструктор убегает, а дети пытаются догнать.</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26649A" w:rsidRPr="005D3DE0">
        <w:rPr>
          <w:rFonts w:ascii="Times New Roman" w:eastAsia="Times New Roman" w:hAnsi="Times New Roman" w:cs="Times New Roman"/>
          <w:color w:val="000000"/>
          <w:sz w:val="24"/>
          <w:szCs w:val="24"/>
          <w:lang w:eastAsia="ru-RU"/>
        </w:rPr>
        <w:t>. Первое время инструктор не должен далек</w:t>
      </w:r>
      <w:r w:rsidRPr="005D3DE0">
        <w:rPr>
          <w:rFonts w:ascii="Times New Roman" w:eastAsia="Times New Roman" w:hAnsi="Times New Roman" w:cs="Times New Roman"/>
          <w:color w:val="000000"/>
          <w:sz w:val="24"/>
          <w:szCs w:val="24"/>
          <w:lang w:eastAsia="ru-RU"/>
        </w:rPr>
        <w:t>о отходить от детей, пока они не освоились в воде. При многократн</w:t>
      </w:r>
      <w:r w:rsidR="0026649A" w:rsidRPr="005D3DE0">
        <w:rPr>
          <w:rFonts w:ascii="Times New Roman" w:eastAsia="Times New Roman" w:hAnsi="Times New Roman" w:cs="Times New Roman"/>
          <w:color w:val="000000"/>
          <w:sz w:val="24"/>
          <w:szCs w:val="24"/>
          <w:lang w:eastAsia="ru-RU"/>
        </w:rPr>
        <w:t>ом повторении игры инструктор</w:t>
      </w:r>
      <w:r w:rsidRPr="005D3DE0">
        <w:rPr>
          <w:rFonts w:ascii="Times New Roman" w:eastAsia="Times New Roman" w:hAnsi="Times New Roman" w:cs="Times New Roman"/>
          <w:color w:val="000000"/>
          <w:sz w:val="24"/>
          <w:szCs w:val="24"/>
          <w:lang w:eastAsia="ru-RU"/>
        </w:rPr>
        <w:t xml:space="preserve"> может предложить детям убегать, а сам будет ловить их. При этом не следует торопиться, надо дать детям возможность спокойно добраться до своего места.</w:t>
      </w:r>
      <w:r w:rsidR="00FF7C44" w:rsidRPr="005D3DE0">
        <w:rPr>
          <w:rFonts w:ascii="Times New Roman" w:eastAsia="Times New Roman" w:hAnsi="Times New Roman" w:cs="Times New Roman"/>
          <w:color w:val="000000"/>
          <w:sz w:val="24"/>
          <w:szCs w:val="24"/>
          <w:lang w:eastAsia="ru-RU"/>
        </w:rPr>
        <w:t xml:space="preserve"> Нельзя толкать друг на друга.</w:t>
      </w:r>
    </w:p>
    <w:p w:rsidR="00A87EC9" w:rsidRPr="005D3DE0" w:rsidRDefault="00A87EC9" w:rsidP="005D3DE0">
      <w:pPr>
        <w:shd w:val="clear" w:color="auto" w:fill="FFFFFF"/>
        <w:spacing w:after="0" w:line="294" w:lineRule="atLeast"/>
        <w:jc w:val="both"/>
        <w:rPr>
          <w:rFonts w:ascii="Times New Roman" w:eastAsia="Times New Roman" w:hAnsi="Times New Roman" w:cs="Times New Roman"/>
          <w:i/>
          <w:iCs/>
          <w:color w:val="000000"/>
          <w:sz w:val="24"/>
          <w:szCs w:val="24"/>
          <w:u w:val="single"/>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Солнышко и дождик</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стоят у бортика с одной с</w:t>
      </w:r>
      <w:r w:rsidR="0026649A" w:rsidRPr="005D3DE0">
        <w:rPr>
          <w:rFonts w:ascii="Times New Roman" w:eastAsia="Times New Roman" w:hAnsi="Times New Roman" w:cs="Times New Roman"/>
          <w:color w:val="000000"/>
          <w:sz w:val="24"/>
          <w:szCs w:val="24"/>
          <w:lang w:eastAsia="ru-RU"/>
        </w:rPr>
        <w:t>тороны. По сигналу инструктора</w:t>
      </w:r>
      <w:r w:rsidRPr="005D3DE0">
        <w:rPr>
          <w:rFonts w:ascii="Times New Roman" w:eastAsia="Times New Roman" w:hAnsi="Times New Roman" w:cs="Times New Roman"/>
          <w:color w:val="000000"/>
          <w:sz w:val="24"/>
          <w:szCs w:val="24"/>
          <w:lang w:eastAsia="ru-RU"/>
        </w:rPr>
        <w:t>: </w:t>
      </w:r>
      <w:r w:rsidRPr="005D3DE0">
        <w:rPr>
          <w:rFonts w:ascii="Times New Roman" w:eastAsia="Times New Roman" w:hAnsi="Times New Roman" w:cs="Times New Roman"/>
          <w:i/>
          <w:iCs/>
          <w:color w:val="000000"/>
          <w:sz w:val="24"/>
          <w:szCs w:val="24"/>
          <w:lang w:eastAsia="ru-RU"/>
        </w:rPr>
        <w:t>«Солнышко – можно гулять!»</w:t>
      </w:r>
      <w:r w:rsidRPr="005D3DE0">
        <w:rPr>
          <w:rFonts w:ascii="Times New Roman" w:eastAsia="Times New Roman" w:hAnsi="Times New Roman" w:cs="Times New Roman"/>
          <w:color w:val="000000"/>
          <w:sz w:val="24"/>
          <w:szCs w:val="24"/>
          <w:lang w:eastAsia="ru-RU"/>
        </w:rPr>
        <w:t xml:space="preserve"> – дети ходят в разных направлениях </w:t>
      </w:r>
      <w:r w:rsidR="0026649A" w:rsidRPr="005D3DE0">
        <w:rPr>
          <w:rFonts w:ascii="Times New Roman" w:eastAsia="Times New Roman" w:hAnsi="Times New Roman" w:cs="Times New Roman"/>
          <w:color w:val="000000"/>
          <w:sz w:val="24"/>
          <w:szCs w:val="24"/>
          <w:lang w:eastAsia="ru-RU"/>
        </w:rPr>
        <w:t>по бассейну. Затем инструктор</w:t>
      </w:r>
      <w:r w:rsidRPr="005D3DE0">
        <w:rPr>
          <w:rFonts w:ascii="Times New Roman" w:eastAsia="Times New Roman" w:hAnsi="Times New Roman" w:cs="Times New Roman"/>
          <w:color w:val="000000"/>
          <w:sz w:val="24"/>
          <w:szCs w:val="24"/>
          <w:lang w:eastAsia="ru-RU"/>
        </w:rPr>
        <w:t xml:space="preserve"> говорит: </w:t>
      </w:r>
      <w:r w:rsidRPr="005D3DE0">
        <w:rPr>
          <w:rFonts w:ascii="Times New Roman" w:eastAsia="Times New Roman" w:hAnsi="Times New Roman" w:cs="Times New Roman"/>
          <w:i/>
          <w:iCs/>
          <w:color w:val="000000"/>
          <w:sz w:val="24"/>
          <w:szCs w:val="24"/>
          <w:lang w:eastAsia="ru-RU"/>
        </w:rPr>
        <w:t>«Дождик!»</w:t>
      </w:r>
      <w:r w:rsidRPr="005D3DE0">
        <w:rPr>
          <w:rFonts w:ascii="Times New Roman" w:eastAsia="Times New Roman" w:hAnsi="Times New Roman" w:cs="Times New Roman"/>
          <w:color w:val="000000"/>
          <w:sz w:val="24"/>
          <w:szCs w:val="24"/>
          <w:lang w:eastAsia="ru-RU"/>
        </w:rPr>
        <w:t> и брызгает на детей водой. Дети убегают к бортику.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Не слишком сильно брызгать на детей, чтобы не напугать их.</w:t>
      </w:r>
      <w:r w:rsidR="00FF7C44" w:rsidRPr="005D3DE0">
        <w:rPr>
          <w:rFonts w:ascii="Times New Roman" w:eastAsia="Times New Roman" w:hAnsi="Times New Roman" w:cs="Times New Roman"/>
          <w:color w:val="000000"/>
          <w:sz w:val="24"/>
          <w:szCs w:val="24"/>
          <w:lang w:eastAsia="ru-RU"/>
        </w:rPr>
        <w:t xml:space="preserve"> Начинать движения нужно по сигналу инструктора, нельзя толкать друг друга.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Переправа</w:t>
      </w:r>
    </w:p>
    <w:p w:rsidR="00E019EC" w:rsidRDefault="00E019EC"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E019EC">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выстраиваются в одну шеренгу вдоль боковой стенки бассейна на расстоянии вытянутой руки друг от друга. </w:t>
      </w:r>
      <w:r w:rsidR="00D60DA1" w:rsidRPr="005D3DE0">
        <w:rPr>
          <w:rFonts w:ascii="Times New Roman" w:eastAsia="Times New Roman" w:hAnsi="Times New Roman" w:cs="Times New Roman"/>
          <w:color w:val="000000"/>
          <w:sz w:val="24"/>
          <w:szCs w:val="24"/>
          <w:lang w:eastAsia="ru-RU"/>
        </w:rPr>
        <w:t>По команде инструктора</w:t>
      </w:r>
      <w:r w:rsidR="00E019EC">
        <w:rPr>
          <w:rFonts w:ascii="Times New Roman" w:eastAsia="Times New Roman" w:hAnsi="Times New Roman" w:cs="Times New Roman"/>
          <w:color w:val="000000"/>
          <w:sz w:val="24"/>
          <w:szCs w:val="24"/>
          <w:lang w:eastAsia="ru-RU"/>
        </w:rPr>
        <w:t xml:space="preserve"> дети </w:t>
      </w:r>
      <w:r w:rsidRPr="005D3DE0">
        <w:rPr>
          <w:rFonts w:ascii="Times New Roman" w:eastAsia="Times New Roman" w:hAnsi="Times New Roman" w:cs="Times New Roman"/>
          <w:color w:val="000000"/>
          <w:sz w:val="24"/>
          <w:szCs w:val="24"/>
          <w:lang w:eastAsia="ru-RU"/>
        </w:rPr>
        <w:t>все вместе начинают «переправляться на другой берег». Продвижению в воде дети помогают гребковыми движениями рук, приговаривая:</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«Толкаюсь, толкаюсь руками о воду, Вода помогает мне выбрать дорогу».</w:t>
      </w:r>
    </w:p>
    <w:p w:rsidR="00C56722" w:rsidRPr="00BF5EF0" w:rsidRDefault="00973942" w:rsidP="00BF5EF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Следить, чтобы пальцы рук были сомкнуты. Пояснить различие между гребками рукой с сомкнутыми и разведенными пальцами.</w:t>
      </w:r>
      <w:r w:rsidR="00FF7C44" w:rsidRPr="005D3DE0">
        <w:rPr>
          <w:rFonts w:ascii="Times New Roman" w:eastAsia="Times New Roman" w:hAnsi="Times New Roman" w:cs="Times New Roman"/>
          <w:color w:val="000000"/>
          <w:sz w:val="24"/>
          <w:szCs w:val="24"/>
          <w:lang w:eastAsia="ru-RU"/>
        </w:rPr>
        <w:t xml:space="preserve"> Нельзя толкать друг друга и брызгаться.</w:t>
      </w:r>
    </w:p>
    <w:p w:rsidR="00C56722" w:rsidRDefault="00C56722" w:rsidP="00E019EC">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Найди свой домик</w:t>
      </w:r>
    </w:p>
    <w:p w:rsidR="00D60DA1" w:rsidRPr="005D3DE0" w:rsidRDefault="00D60DA1"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Три разных по цвету обруча лежат (плавают) на поверхности воды. Дети делятся на три группы, каждая становится у своего обруча. По сигналу: «Рыбки резвятся!» – дети бегают в разных направлениях, по сигналу: «Найди свой домик!» – они идут или бегут к своим обручам.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Методические указания</w:t>
      </w:r>
      <w:r w:rsidRPr="005D3DE0">
        <w:rPr>
          <w:rFonts w:ascii="Times New Roman" w:eastAsia="Times New Roman" w:hAnsi="Times New Roman" w:cs="Times New Roman"/>
          <w:color w:val="000000"/>
          <w:sz w:val="24"/>
          <w:szCs w:val="24"/>
          <w:lang w:eastAsia="ru-RU"/>
        </w:rPr>
        <w:t>. Сигналы нужно подавать четко, громко, чтобы все дети их слышали.</w:t>
      </w:r>
      <w:r w:rsidR="00F84B78" w:rsidRPr="005D3DE0">
        <w:rPr>
          <w:rFonts w:ascii="Times New Roman" w:eastAsia="Times New Roman" w:hAnsi="Times New Roman" w:cs="Times New Roman"/>
          <w:color w:val="000000"/>
          <w:sz w:val="24"/>
          <w:szCs w:val="24"/>
          <w:lang w:eastAsia="ru-RU"/>
        </w:rPr>
        <w:t xml:space="preserve"> Нельзя толкать друг друга, рядом с «домиками» не бегать.</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Кораблики</w:t>
      </w:r>
    </w:p>
    <w:p w:rsidR="00D60DA1" w:rsidRPr="005D3DE0" w:rsidRDefault="00D60DA1"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Дети стоят в колонне по </w:t>
      </w:r>
      <w:r w:rsidR="00D60DA1" w:rsidRPr="005D3DE0">
        <w:rPr>
          <w:rFonts w:ascii="Times New Roman" w:eastAsia="Times New Roman" w:hAnsi="Times New Roman" w:cs="Times New Roman"/>
          <w:color w:val="000000"/>
          <w:sz w:val="24"/>
          <w:szCs w:val="24"/>
          <w:lang w:eastAsia="ru-RU"/>
        </w:rPr>
        <w:t>одному. По команде инструктора</w:t>
      </w:r>
      <w:r w:rsidRPr="005D3DE0">
        <w:rPr>
          <w:rFonts w:ascii="Times New Roman" w:eastAsia="Times New Roman" w:hAnsi="Times New Roman" w:cs="Times New Roman"/>
          <w:color w:val="000000"/>
          <w:sz w:val="24"/>
          <w:szCs w:val="24"/>
          <w:lang w:eastAsia="ru-RU"/>
        </w:rPr>
        <w:t>: «Полный ход!»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Дети бегут по воде, широко размахивая руками. «Тихий ход!» – продвигаются медленно. «Задний ход!» – двигаются спиной вперед.</w:t>
      </w:r>
    </w:p>
    <w:p w:rsidR="00E66261" w:rsidRPr="00E66261" w:rsidRDefault="00973942" w:rsidP="00E6626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Следить за движениями детей, поощрять хорошо выполнивших задание. </w:t>
      </w:r>
      <w:r w:rsidR="00D60DA1" w:rsidRPr="005D3DE0">
        <w:rPr>
          <w:rFonts w:ascii="Times New Roman" w:eastAsia="Times New Roman" w:hAnsi="Times New Roman" w:cs="Times New Roman"/>
          <w:color w:val="000000"/>
          <w:sz w:val="24"/>
          <w:szCs w:val="24"/>
          <w:lang w:eastAsia="ru-RU"/>
        </w:rPr>
        <w:t xml:space="preserve">Детей можно построить в шеренгу или </w:t>
      </w:r>
      <w:r w:rsidRPr="005D3DE0">
        <w:rPr>
          <w:rFonts w:ascii="Times New Roman" w:eastAsia="Times New Roman" w:hAnsi="Times New Roman" w:cs="Times New Roman"/>
          <w:color w:val="000000"/>
          <w:sz w:val="24"/>
          <w:szCs w:val="24"/>
          <w:lang w:eastAsia="ru-RU"/>
        </w:rPr>
        <w:t xml:space="preserve"> в две небольшие колонны.</w:t>
      </w:r>
      <w:r w:rsidR="00F84B78" w:rsidRPr="005D3DE0">
        <w:rPr>
          <w:rFonts w:ascii="Times New Roman" w:eastAsia="Times New Roman" w:hAnsi="Times New Roman" w:cs="Times New Roman"/>
          <w:color w:val="000000"/>
          <w:sz w:val="24"/>
          <w:szCs w:val="24"/>
          <w:lang w:eastAsia="ru-RU"/>
        </w:rPr>
        <w:t xml:space="preserve"> Нужно внимательно слушать сигнал, менять движение только по сигналу. Нельзя толкаться и брызгаться.</w:t>
      </w:r>
    </w:p>
    <w:p w:rsidR="00E66261" w:rsidRDefault="00E66261" w:rsidP="00E019EC">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Найди себе пару</w:t>
      </w:r>
    </w:p>
    <w:p w:rsidR="00D60DA1" w:rsidRPr="005D3DE0" w:rsidRDefault="00D60DA1"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ходят по бассейну в разных направлениях. По сигналу: «Найди себе пару!» – они становятся в пары (с кем им хочется), берутся за руки и идут в парах.</w:t>
      </w:r>
    </w:p>
    <w:p w:rsidR="00F84B78"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F84B78" w:rsidRPr="005D3DE0">
        <w:rPr>
          <w:rFonts w:ascii="Times New Roman" w:eastAsia="Times New Roman" w:hAnsi="Times New Roman" w:cs="Times New Roman"/>
          <w:color w:val="000000"/>
          <w:sz w:val="24"/>
          <w:szCs w:val="24"/>
          <w:lang w:eastAsia="ru-RU"/>
        </w:rPr>
        <w:t>1). Дети выбирают пару по своему желанию.</w:t>
      </w:r>
    </w:p>
    <w:p w:rsidR="00F84B78" w:rsidRPr="005D3DE0" w:rsidRDefault="00F84B78"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2). Нельзя тянуть друг друга, толкать.</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Не торопиться подавать сигналы. Дать возможность детям самим стать в пары. При необходимости оказывать им помощь. При повторении игры детям можно раздать цветные пластмассовые шары. «Найди себе пару!» – дети, у которых шары одинакового цвета, становятся в пары. Затем по сигналу они снова разбегаются. В</w:t>
      </w:r>
      <w:r w:rsidR="00D60DA1" w:rsidRPr="005D3DE0">
        <w:rPr>
          <w:rFonts w:ascii="Times New Roman" w:eastAsia="Times New Roman" w:hAnsi="Times New Roman" w:cs="Times New Roman"/>
          <w:color w:val="000000"/>
          <w:sz w:val="24"/>
          <w:szCs w:val="24"/>
          <w:lang w:eastAsia="ru-RU"/>
        </w:rPr>
        <w:t>о время бега шары надо держать над поверхностью воды</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Море волнуется</w:t>
      </w:r>
    </w:p>
    <w:p w:rsidR="00D60DA1" w:rsidRPr="005D3DE0" w:rsidRDefault="00D60DA1"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B70F5C" w:rsidRPr="005D3DE0">
        <w:rPr>
          <w:rFonts w:ascii="Times New Roman" w:eastAsia="Times New Roman" w:hAnsi="Times New Roman" w:cs="Times New Roman"/>
          <w:color w:val="000000"/>
          <w:sz w:val="24"/>
          <w:szCs w:val="24"/>
          <w:lang w:eastAsia="ru-RU"/>
        </w:rPr>
        <w:t>Дети стоят в шеренге или в круге. По команде инструктора: «Море волнуется!» – дети</w:t>
      </w:r>
      <w:r w:rsidRPr="005D3DE0">
        <w:rPr>
          <w:rFonts w:ascii="Times New Roman" w:eastAsia="Times New Roman" w:hAnsi="Times New Roman" w:cs="Times New Roman"/>
          <w:color w:val="000000"/>
          <w:sz w:val="24"/>
          <w:szCs w:val="24"/>
          <w:lang w:eastAsia="ru-RU"/>
        </w:rPr>
        <w:t xml:space="preserve"> разбегаются в произвольном направлении (их «разгоняет ветер»), производят любые движения руками</w:t>
      </w:r>
      <w:r w:rsidR="00B70F5C" w:rsidRPr="005D3DE0">
        <w:rPr>
          <w:rFonts w:ascii="Times New Roman" w:eastAsia="Times New Roman" w:hAnsi="Times New Roman" w:cs="Times New Roman"/>
          <w:color w:val="000000"/>
          <w:sz w:val="24"/>
          <w:szCs w:val="24"/>
          <w:lang w:eastAsia="ru-RU"/>
        </w:rPr>
        <w:t>, окунаются. Когда инструктор</w:t>
      </w:r>
      <w:r w:rsidRPr="005D3DE0">
        <w:rPr>
          <w:rFonts w:ascii="Times New Roman" w:eastAsia="Times New Roman" w:hAnsi="Times New Roman" w:cs="Times New Roman"/>
          <w:color w:val="000000"/>
          <w:sz w:val="24"/>
          <w:szCs w:val="24"/>
          <w:lang w:eastAsia="ru-RU"/>
        </w:rPr>
        <w:t xml:space="preserve"> произнесет: «Ветер стих, море успокоилось!», дети должны бы</w:t>
      </w:r>
      <w:r w:rsidR="008F6EB1" w:rsidRPr="005D3DE0">
        <w:rPr>
          <w:rFonts w:ascii="Times New Roman" w:eastAsia="Times New Roman" w:hAnsi="Times New Roman" w:cs="Times New Roman"/>
          <w:color w:val="000000"/>
          <w:sz w:val="24"/>
          <w:szCs w:val="24"/>
          <w:lang w:eastAsia="ru-RU"/>
        </w:rPr>
        <w:t>стро занять свои места</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B70F5C" w:rsidRPr="005D3DE0">
        <w:rPr>
          <w:rFonts w:ascii="Times New Roman" w:eastAsia="Times New Roman" w:hAnsi="Times New Roman" w:cs="Times New Roman"/>
          <w:color w:val="000000"/>
          <w:sz w:val="24"/>
          <w:szCs w:val="24"/>
          <w:lang w:eastAsia="ru-RU"/>
        </w:rPr>
        <w:t>После слов</w:t>
      </w:r>
      <w:r w:rsidR="008F6EB1" w:rsidRPr="005D3DE0">
        <w:rPr>
          <w:rFonts w:ascii="Times New Roman" w:eastAsia="Times New Roman" w:hAnsi="Times New Roman" w:cs="Times New Roman"/>
          <w:color w:val="000000"/>
          <w:sz w:val="24"/>
          <w:szCs w:val="24"/>
          <w:lang w:eastAsia="ru-RU"/>
        </w:rPr>
        <w:t xml:space="preserve"> инструктора: «Раз, два, три – вот на место встали мы», дети занимают исходную позицию.</w:t>
      </w:r>
    </w:p>
    <w:p w:rsidR="00A87EC9" w:rsidRPr="005D3DE0" w:rsidRDefault="00A87EC9" w:rsidP="005D3DE0">
      <w:pPr>
        <w:shd w:val="clear" w:color="auto" w:fill="FFFFFF"/>
        <w:spacing w:after="0" w:line="294" w:lineRule="atLeast"/>
        <w:jc w:val="both"/>
        <w:rPr>
          <w:rFonts w:ascii="Times New Roman" w:eastAsia="Times New Roman" w:hAnsi="Times New Roman" w:cs="Times New Roman"/>
          <w:i/>
          <w:iCs/>
          <w:color w:val="000000"/>
          <w:sz w:val="24"/>
          <w:szCs w:val="24"/>
          <w:u w:val="single"/>
          <w:lang w:eastAsia="ru-RU"/>
        </w:rPr>
      </w:pPr>
    </w:p>
    <w:p w:rsidR="00973942" w:rsidRPr="005D3DE0" w:rsidRDefault="00973942" w:rsidP="00E019EC">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Карусели</w:t>
      </w:r>
    </w:p>
    <w:p w:rsidR="008F6EB1" w:rsidRPr="005D3DE0" w:rsidRDefault="008F6EB1"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E019EC">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становятся в круг и беру</w:t>
      </w:r>
      <w:r w:rsidR="008F6EB1" w:rsidRPr="005D3DE0">
        <w:rPr>
          <w:rFonts w:ascii="Times New Roman" w:eastAsia="Times New Roman" w:hAnsi="Times New Roman" w:cs="Times New Roman"/>
          <w:color w:val="000000"/>
          <w:sz w:val="24"/>
          <w:szCs w:val="24"/>
          <w:lang w:eastAsia="ru-RU"/>
        </w:rPr>
        <w:t>тся за руки. По сигналу дети</w:t>
      </w:r>
      <w:r w:rsidRPr="005D3DE0">
        <w:rPr>
          <w:rFonts w:ascii="Times New Roman" w:eastAsia="Times New Roman" w:hAnsi="Times New Roman" w:cs="Times New Roman"/>
          <w:color w:val="000000"/>
          <w:sz w:val="24"/>
          <w:szCs w:val="24"/>
          <w:lang w:eastAsia="ru-RU"/>
        </w:rPr>
        <w:t xml:space="preserve"> начинают движение по кругу, постепенно уско</w:t>
      </w:r>
      <w:r w:rsidR="008F6EB1" w:rsidRPr="005D3DE0">
        <w:rPr>
          <w:rFonts w:ascii="Times New Roman" w:eastAsia="Times New Roman" w:hAnsi="Times New Roman" w:cs="Times New Roman"/>
          <w:color w:val="000000"/>
          <w:sz w:val="24"/>
          <w:szCs w:val="24"/>
          <w:lang w:eastAsia="ru-RU"/>
        </w:rPr>
        <w:t>ряя шаг. Вместе с инструктором</w:t>
      </w:r>
      <w:r w:rsidRPr="005D3DE0">
        <w:rPr>
          <w:rFonts w:ascii="Times New Roman" w:eastAsia="Times New Roman" w:hAnsi="Times New Roman" w:cs="Times New Roman"/>
          <w:color w:val="000000"/>
          <w:sz w:val="24"/>
          <w:szCs w:val="24"/>
          <w:lang w:eastAsia="ru-RU"/>
        </w:rPr>
        <w:t xml:space="preserve"> дети произносят: </w:t>
      </w:r>
      <w:r w:rsidRPr="005D3DE0">
        <w:rPr>
          <w:rFonts w:ascii="Times New Roman" w:eastAsia="Times New Roman" w:hAnsi="Times New Roman" w:cs="Times New Roman"/>
          <w:i/>
          <w:color w:val="000000"/>
          <w:sz w:val="24"/>
          <w:szCs w:val="24"/>
          <w:lang w:eastAsia="ru-RU"/>
        </w:rPr>
        <w:t>Еле – еле, еле – еле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Закружились карусели,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А потом, потом, потом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Все бегом, бегом, бегом!</w:t>
      </w:r>
    </w:p>
    <w:p w:rsidR="008F6EB1"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Дети бег</w:t>
      </w:r>
      <w:r w:rsidR="008F6EB1" w:rsidRPr="005D3DE0">
        <w:rPr>
          <w:rFonts w:ascii="Times New Roman" w:eastAsia="Times New Roman" w:hAnsi="Times New Roman" w:cs="Times New Roman"/>
          <w:color w:val="000000"/>
          <w:sz w:val="24"/>
          <w:szCs w:val="24"/>
          <w:lang w:eastAsia="ru-RU"/>
        </w:rPr>
        <w:t xml:space="preserve">ут по кругу. Затем инструктор произносит: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Тише, тише, не спешите,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Карусель остановите!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Раз – два, раз – два,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Вот и кончилась игра!»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Дети останавливаются.</w:t>
      </w:r>
    </w:p>
    <w:p w:rsidR="00973942" w:rsidRPr="005D3DE0" w:rsidRDefault="008F6EB1"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00973942" w:rsidRPr="005D3DE0">
        <w:rPr>
          <w:rFonts w:ascii="Times New Roman" w:eastAsia="Times New Roman" w:hAnsi="Times New Roman" w:cs="Times New Roman"/>
          <w:color w:val="000000"/>
          <w:sz w:val="24"/>
          <w:szCs w:val="24"/>
          <w:lang w:eastAsia="ru-RU"/>
        </w:rPr>
        <w:t> Выполнять движения в соответствии с текстом, не тянуть</w:t>
      </w:r>
      <w:r w:rsidRPr="005D3DE0">
        <w:rPr>
          <w:rFonts w:ascii="Times New Roman" w:eastAsia="Times New Roman" w:hAnsi="Times New Roman" w:cs="Times New Roman"/>
          <w:color w:val="000000"/>
          <w:sz w:val="24"/>
          <w:szCs w:val="24"/>
          <w:lang w:eastAsia="ru-RU"/>
        </w:rPr>
        <w:t xml:space="preserve"> за руки</w:t>
      </w:r>
      <w:r w:rsidR="00973942" w:rsidRPr="005D3DE0">
        <w:rPr>
          <w:rFonts w:ascii="Times New Roman" w:eastAsia="Times New Roman" w:hAnsi="Times New Roman" w:cs="Times New Roman"/>
          <w:color w:val="000000"/>
          <w:sz w:val="24"/>
          <w:szCs w:val="24"/>
          <w:lang w:eastAsia="ru-RU"/>
        </w:rPr>
        <w:t xml:space="preserve"> товарища.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A6B6D" w:rsidRDefault="009A6B6D" w:rsidP="007B263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Пузырь</w:t>
      </w:r>
    </w:p>
    <w:p w:rsidR="003251DD" w:rsidRPr="005D3DE0" w:rsidRDefault="003251DD"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Дети становятся в круг близко друг к другу, берутся </w:t>
      </w:r>
      <w:r w:rsidR="00F84B78" w:rsidRPr="005D3DE0">
        <w:rPr>
          <w:rFonts w:ascii="Times New Roman" w:eastAsia="Times New Roman" w:hAnsi="Times New Roman" w:cs="Times New Roman"/>
          <w:color w:val="000000"/>
          <w:sz w:val="24"/>
          <w:szCs w:val="24"/>
          <w:lang w:eastAsia="ru-RU"/>
        </w:rPr>
        <w:t>за руки. Вместе с инструктором</w:t>
      </w:r>
      <w:r w:rsidRPr="005D3DE0">
        <w:rPr>
          <w:rFonts w:ascii="Times New Roman" w:eastAsia="Times New Roman" w:hAnsi="Times New Roman" w:cs="Times New Roman"/>
          <w:color w:val="000000"/>
          <w:sz w:val="24"/>
          <w:szCs w:val="24"/>
          <w:lang w:eastAsia="ru-RU"/>
        </w:rPr>
        <w:t xml:space="preserve"> произносят: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Раздувайся пузырь,</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Раздувайся, большой,</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Оставайся такой</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Да не лопайся.</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Дети отходят назад, не разрывая рук, делают большой</w:t>
      </w:r>
      <w:r w:rsidR="00F84B78" w:rsidRPr="005D3DE0">
        <w:rPr>
          <w:rFonts w:ascii="Times New Roman" w:eastAsia="Times New Roman" w:hAnsi="Times New Roman" w:cs="Times New Roman"/>
          <w:color w:val="000000"/>
          <w:sz w:val="24"/>
          <w:szCs w:val="24"/>
          <w:lang w:eastAsia="ru-RU"/>
        </w:rPr>
        <w:t xml:space="preserve"> круг. После слов инструктора </w:t>
      </w:r>
      <w:r w:rsidRPr="005D3DE0">
        <w:rPr>
          <w:rFonts w:ascii="Times New Roman" w:eastAsia="Times New Roman" w:hAnsi="Times New Roman" w:cs="Times New Roman"/>
          <w:color w:val="000000"/>
          <w:sz w:val="24"/>
          <w:szCs w:val="24"/>
          <w:lang w:eastAsia="ru-RU"/>
        </w:rPr>
        <w:t>«Лопнул пузырь!» – дети</w:t>
      </w:r>
      <w:r w:rsidR="00F84B78"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двигаются к центру, произнося звук «</w:t>
      </w:r>
      <w:proofErr w:type="spellStart"/>
      <w:r w:rsidRPr="005D3DE0">
        <w:rPr>
          <w:rFonts w:ascii="Times New Roman" w:eastAsia="Times New Roman" w:hAnsi="Times New Roman" w:cs="Times New Roman"/>
          <w:color w:val="000000"/>
          <w:sz w:val="24"/>
          <w:szCs w:val="24"/>
          <w:lang w:eastAsia="ru-RU"/>
        </w:rPr>
        <w:t>ш</w:t>
      </w:r>
      <w:proofErr w:type="spellEnd"/>
      <w:r w:rsidRPr="005D3DE0">
        <w:rPr>
          <w:rFonts w:ascii="Times New Roman" w:eastAsia="Times New Roman" w:hAnsi="Times New Roman" w:cs="Times New Roman"/>
          <w:color w:val="000000"/>
          <w:sz w:val="24"/>
          <w:szCs w:val="24"/>
          <w:lang w:eastAsia="ru-RU"/>
        </w:rPr>
        <w:t xml:space="preserve"> –</w:t>
      </w:r>
      <w:r w:rsidR="00F84B78" w:rsidRPr="005D3DE0">
        <w:rPr>
          <w:rFonts w:ascii="Times New Roman" w:eastAsia="Times New Roman" w:hAnsi="Times New Roman" w:cs="Times New Roman"/>
          <w:color w:val="000000"/>
          <w:sz w:val="24"/>
          <w:szCs w:val="24"/>
          <w:lang w:eastAsia="ru-RU"/>
        </w:rPr>
        <w:t xml:space="preserve"> </w:t>
      </w:r>
      <w:proofErr w:type="spellStart"/>
      <w:r w:rsidRPr="005D3DE0">
        <w:rPr>
          <w:rFonts w:ascii="Times New Roman" w:eastAsia="Times New Roman" w:hAnsi="Times New Roman" w:cs="Times New Roman"/>
          <w:color w:val="000000"/>
          <w:sz w:val="24"/>
          <w:szCs w:val="24"/>
          <w:lang w:eastAsia="ru-RU"/>
        </w:rPr>
        <w:t>ш</w:t>
      </w:r>
      <w:proofErr w:type="spellEnd"/>
      <w:r w:rsidRPr="005D3DE0">
        <w:rPr>
          <w:rFonts w:ascii="Times New Roman" w:eastAsia="Times New Roman" w:hAnsi="Times New Roman" w:cs="Times New Roman"/>
          <w:color w:val="000000"/>
          <w:sz w:val="24"/>
          <w:szCs w:val="24"/>
          <w:lang w:eastAsia="ru-RU"/>
        </w:rPr>
        <w:t xml:space="preserve"> – </w:t>
      </w:r>
      <w:proofErr w:type="spellStart"/>
      <w:r w:rsidRPr="005D3DE0">
        <w:rPr>
          <w:rFonts w:ascii="Times New Roman" w:eastAsia="Times New Roman" w:hAnsi="Times New Roman" w:cs="Times New Roman"/>
          <w:color w:val="000000"/>
          <w:sz w:val="24"/>
          <w:szCs w:val="24"/>
          <w:lang w:eastAsia="ru-RU"/>
        </w:rPr>
        <w:t>ш</w:t>
      </w:r>
      <w:proofErr w:type="spellEnd"/>
      <w:r w:rsidRPr="005D3DE0">
        <w:rPr>
          <w:rFonts w:ascii="Times New Roman" w:eastAsia="Times New Roman" w:hAnsi="Times New Roman" w:cs="Times New Roman"/>
          <w:color w:val="000000"/>
          <w:sz w:val="24"/>
          <w:szCs w:val="24"/>
          <w:lang w:eastAsia="ru-RU"/>
        </w:rPr>
        <w:t>» («воздух выходит»). Затем дети снова «надувают пузырь» – отходят назад.</w:t>
      </w:r>
    </w:p>
    <w:p w:rsidR="007B2635" w:rsidRPr="00E66261" w:rsidRDefault="00973942" w:rsidP="00E66261">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F84B78" w:rsidRPr="005D3DE0">
        <w:rPr>
          <w:rFonts w:ascii="Times New Roman" w:eastAsia="Times New Roman" w:hAnsi="Times New Roman" w:cs="Times New Roman"/>
          <w:color w:val="000000"/>
          <w:sz w:val="24"/>
          <w:szCs w:val="24"/>
          <w:lang w:eastAsia="ru-RU"/>
        </w:rPr>
        <w:t>Двигаться назад, вперед, держась за руки. Инструктор</w:t>
      </w:r>
      <w:r w:rsidRPr="005D3DE0">
        <w:rPr>
          <w:rFonts w:ascii="Times New Roman" w:eastAsia="Times New Roman" w:hAnsi="Times New Roman" w:cs="Times New Roman"/>
          <w:color w:val="000000"/>
          <w:sz w:val="24"/>
          <w:szCs w:val="24"/>
          <w:lang w:eastAsia="ru-RU"/>
        </w:rPr>
        <w:t xml:space="preserve"> становится в круг вместе с детьми. Произносить текст нужно медленно, ч</w:t>
      </w:r>
      <w:r w:rsidR="008E50BD" w:rsidRPr="005D3DE0">
        <w:rPr>
          <w:rFonts w:ascii="Times New Roman" w:eastAsia="Times New Roman" w:hAnsi="Times New Roman" w:cs="Times New Roman"/>
          <w:color w:val="000000"/>
          <w:sz w:val="24"/>
          <w:szCs w:val="24"/>
          <w:lang w:eastAsia="ru-RU"/>
        </w:rPr>
        <w:t>етко, привлекая к этому игроков</w:t>
      </w:r>
      <w:r w:rsidRPr="005D3DE0">
        <w:rPr>
          <w:rFonts w:ascii="Times New Roman" w:eastAsia="Times New Roman" w:hAnsi="Times New Roman" w:cs="Times New Roman"/>
          <w:color w:val="000000"/>
          <w:sz w:val="24"/>
          <w:szCs w:val="24"/>
          <w:lang w:eastAsia="ru-RU"/>
        </w:rPr>
        <w:t>. При повторении игры на слова: «Лопнул пузырь!» – дети могут приседать в воду.</w:t>
      </w:r>
    </w:p>
    <w:p w:rsidR="007B2635" w:rsidRDefault="007B2635"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Принеси мяч</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становятся вдоль одной из</w:t>
      </w:r>
      <w:r w:rsidR="00F84B78" w:rsidRPr="005D3DE0">
        <w:rPr>
          <w:rFonts w:ascii="Times New Roman" w:eastAsia="Times New Roman" w:hAnsi="Times New Roman" w:cs="Times New Roman"/>
          <w:color w:val="000000"/>
          <w:sz w:val="24"/>
          <w:szCs w:val="24"/>
          <w:lang w:eastAsia="ru-RU"/>
        </w:rPr>
        <w:t xml:space="preserve"> сторон бассейна. Инструктор </w:t>
      </w:r>
      <w:r w:rsidRPr="005D3DE0">
        <w:rPr>
          <w:rFonts w:ascii="Times New Roman" w:eastAsia="Times New Roman" w:hAnsi="Times New Roman" w:cs="Times New Roman"/>
          <w:color w:val="000000"/>
          <w:sz w:val="24"/>
          <w:szCs w:val="24"/>
          <w:lang w:eastAsia="ru-RU"/>
        </w:rPr>
        <w:t>показывает яркие мячи, затем бросает их в воду и предлагает детям поймать. Дети передвигаются по воде за мячами, л</w:t>
      </w:r>
      <w:r w:rsidR="00F84B78" w:rsidRPr="005D3DE0">
        <w:rPr>
          <w:rFonts w:ascii="Times New Roman" w:eastAsia="Times New Roman" w:hAnsi="Times New Roman" w:cs="Times New Roman"/>
          <w:color w:val="000000"/>
          <w:sz w:val="24"/>
          <w:szCs w:val="24"/>
          <w:lang w:eastAsia="ru-RU"/>
        </w:rPr>
        <w:t xml:space="preserve">овят их и приносят инструктору, </w:t>
      </w:r>
      <w:r w:rsidRPr="005D3DE0">
        <w:rPr>
          <w:rFonts w:ascii="Times New Roman" w:eastAsia="Times New Roman" w:hAnsi="Times New Roman" w:cs="Times New Roman"/>
          <w:color w:val="000000"/>
          <w:sz w:val="24"/>
          <w:szCs w:val="24"/>
          <w:lang w:eastAsia="ru-RU"/>
        </w:rPr>
        <w:t xml:space="preserve"> игра повторяется.</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F84B78" w:rsidRPr="005D3DE0">
        <w:rPr>
          <w:rFonts w:ascii="Times New Roman" w:eastAsia="Times New Roman" w:hAnsi="Times New Roman" w:cs="Times New Roman"/>
          <w:color w:val="000000"/>
          <w:sz w:val="24"/>
          <w:szCs w:val="24"/>
          <w:lang w:eastAsia="ru-RU"/>
        </w:rPr>
        <w:t xml:space="preserve">Начинать ловить мячи нужно по сигналу. Нельзя толкаться и брызгаться. </w:t>
      </w:r>
      <w:r w:rsidRPr="005D3DE0">
        <w:rPr>
          <w:rFonts w:ascii="Times New Roman" w:eastAsia="Times New Roman" w:hAnsi="Times New Roman" w:cs="Times New Roman"/>
          <w:color w:val="000000"/>
          <w:sz w:val="24"/>
          <w:szCs w:val="24"/>
          <w:lang w:eastAsia="ru-RU"/>
        </w:rPr>
        <w:t>Мячи не следует разбрасывать слишком далеко от детей. Можно использовать для игры другие надувные игрушки.</w:t>
      </w:r>
    </w:p>
    <w:p w:rsidR="00F84B78" w:rsidRPr="005D3DE0" w:rsidRDefault="00F84B7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Мячики</w:t>
      </w:r>
    </w:p>
    <w:p w:rsidR="00F84B78" w:rsidRPr="005D3DE0" w:rsidRDefault="00F84B7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F84B78"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xml:space="preserve"> начинает играть с одним ребенком. Положив руку на голову ребенка, он предлагает ему попрыгать, как мячик. Ребен</w:t>
      </w:r>
      <w:r w:rsidR="003251DD" w:rsidRPr="005D3DE0">
        <w:rPr>
          <w:rFonts w:ascii="Times New Roman" w:eastAsia="Times New Roman" w:hAnsi="Times New Roman" w:cs="Times New Roman"/>
          <w:color w:val="000000"/>
          <w:sz w:val="24"/>
          <w:szCs w:val="24"/>
          <w:lang w:eastAsia="ru-RU"/>
        </w:rPr>
        <w:t>ок подпрыгивает, а инструктор</w:t>
      </w:r>
      <w:r w:rsidRPr="005D3DE0">
        <w:rPr>
          <w:rFonts w:ascii="Times New Roman" w:eastAsia="Times New Roman" w:hAnsi="Times New Roman" w:cs="Times New Roman"/>
          <w:color w:val="000000"/>
          <w:sz w:val="24"/>
          <w:szCs w:val="24"/>
          <w:lang w:eastAsia="ru-RU"/>
        </w:rPr>
        <w:t xml:space="preserve"> подбадривает малыша. Затем предлагает попрыгать, как мячики, всем детям.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Во время игры преподаватель может считать прыжки, по окончании </w:t>
      </w:r>
      <w:r w:rsidR="003251DD" w:rsidRPr="005D3DE0">
        <w:rPr>
          <w:rFonts w:ascii="Times New Roman" w:eastAsia="Times New Roman" w:hAnsi="Times New Roman" w:cs="Times New Roman"/>
          <w:color w:val="000000"/>
          <w:sz w:val="24"/>
          <w:szCs w:val="24"/>
          <w:lang w:eastAsia="ru-RU"/>
        </w:rPr>
        <w:t xml:space="preserve">выполнения </w:t>
      </w:r>
      <w:r w:rsidRPr="005D3DE0">
        <w:rPr>
          <w:rFonts w:ascii="Times New Roman" w:eastAsia="Times New Roman" w:hAnsi="Times New Roman" w:cs="Times New Roman"/>
          <w:color w:val="000000"/>
          <w:sz w:val="24"/>
          <w:szCs w:val="24"/>
          <w:lang w:eastAsia="ru-RU"/>
        </w:rPr>
        <w:t>прыжков сказать: «Укатились мячики», после чего дети убегают к бортику.</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Лодочки плывут</w:t>
      </w:r>
    </w:p>
    <w:p w:rsidR="003251DD" w:rsidRPr="005D3DE0" w:rsidRDefault="003251DD"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входят в воду, становятся друг за другом вдоль бортика. По сигналу: «Поплыли лодочки!» – дети двигаются друг за другом, разгребая воду руками, как веслами. Лодочки плывут сначала медленно, затем быстрее.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3251DD" w:rsidRPr="005D3DE0">
        <w:rPr>
          <w:rFonts w:ascii="Times New Roman" w:eastAsia="Times New Roman" w:hAnsi="Times New Roman" w:cs="Times New Roman"/>
          <w:color w:val="000000"/>
          <w:sz w:val="24"/>
          <w:szCs w:val="24"/>
          <w:lang w:eastAsia="ru-RU"/>
        </w:rPr>
        <w:t>Соблюдать дистанцию. Инструктор</w:t>
      </w:r>
      <w:r w:rsidRPr="005D3DE0">
        <w:rPr>
          <w:rFonts w:ascii="Times New Roman" w:eastAsia="Times New Roman" w:hAnsi="Times New Roman" w:cs="Times New Roman"/>
          <w:color w:val="000000"/>
          <w:sz w:val="24"/>
          <w:szCs w:val="24"/>
          <w:lang w:eastAsia="ru-RU"/>
        </w:rPr>
        <w:t xml:space="preserve"> следит, чтобы дети не отставали, двигались смелее. При повторном проведении игры можно предложить им двигаться в разных направлениях. По сигналу: «Лодочки плывут к берегу!» – дети становятся у бортика.</w:t>
      </w:r>
    </w:p>
    <w:p w:rsidR="00C56722" w:rsidRDefault="00C56722" w:rsidP="00BF5EF0">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Бегом за мячом</w:t>
      </w:r>
    </w:p>
    <w:p w:rsidR="003251DD" w:rsidRPr="005D3DE0" w:rsidRDefault="003251DD"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7B2635">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xml:space="preserve"> встают в одну шеренгу у бортика</w:t>
      </w:r>
      <w:r w:rsidR="003251D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лицом к воде на расстоянии шага друг от друга. На расстоянии 4-5 м от них в воде плавают предметы (мячи, круги), количество которых равно числу играющих. По сигналу дети бегут за мячами (кругами) и возвращаются на свои места. Выигрывает тот, кто первым займет свое место в шеренге.</w:t>
      </w:r>
    </w:p>
    <w:p w:rsidR="003251DD" w:rsidRPr="007B2635"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3251DD"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xml:space="preserve"> следит за детьми, поощряет </w:t>
      </w:r>
      <w:proofErr w:type="gramStart"/>
      <w:r w:rsidRPr="005D3DE0">
        <w:rPr>
          <w:rFonts w:ascii="Times New Roman" w:eastAsia="Times New Roman" w:hAnsi="Times New Roman" w:cs="Times New Roman"/>
          <w:color w:val="000000"/>
          <w:sz w:val="24"/>
          <w:szCs w:val="24"/>
          <w:lang w:eastAsia="ru-RU"/>
        </w:rPr>
        <w:t>ловких</w:t>
      </w:r>
      <w:proofErr w:type="gramEnd"/>
      <w:r w:rsidRPr="005D3DE0">
        <w:rPr>
          <w:rFonts w:ascii="Times New Roman" w:eastAsia="Times New Roman" w:hAnsi="Times New Roman" w:cs="Times New Roman"/>
          <w:color w:val="000000"/>
          <w:sz w:val="24"/>
          <w:szCs w:val="24"/>
          <w:lang w:eastAsia="ru-RU"/>
        </w:rPr>
        <w:t xml:space="preserve">, </w:t>
      </w:r>
      <w:r w:rsidR="003251DD" w:rsidRPr="005D3DE0">
        <w:rPr>
          <w:rFonts w:ascii="Times New Roman" w:eastAsia="Times New Roman" w:hAnsi="Times New Roman" w:cs="Times New Roman"/>
          <w:color w:val="000000"/>
          <w:sz w:val="24"/>
          <w:szCs w:val="24"/>
          <w:lang w:eastAsia="ru-RU"/>
        </w:rPr>
        <w:t>помогает другим</w:t>
      </w:r>
      <w:r w:rsidRPr="005D3DE0">
        <w:rPr>
          <w:rFonts w:ascii="Times New Roman" w:eastAsia="Times New Roman" w:hAnsi="Times New Roman" w:cs="Times New Roman"/>
          <w:color w:val="000000"/>
          <w:sz w:val="24"/>
          <w:szCs w:val="24"/>
          <w:lang w:eastAsia="ru-RU"/>
        </w:rPr>
        <w:t>. Может быть предложен вариант игры, когда мячей в воде меньше, чем детей. Дети должны бежать быстрее, чтобы не остаться без мяча.</w:t>
      </w:r>
    </w:p>
    <w:p w:rsidR="003251DD" w:rsidRPr="005D3DE0" w:rsidRDefault="003251DD"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3251DD" w:rsidRPr="005D3DE0" w:rsidRDefault="00973942" w:rsidP="007B263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Сердитая рыбка</w:t>
      </w:r>
    </w:p>
    <w:p w:rsidR="003251DD" w:rsidRPr="005D3DE0" w:rsidRDefault="003251DD"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3251DD"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xml:space="preserve"> или один из детей изображает </w:t>
      </w:r>
      <w:r w:rsidR="003251D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сердитую рыбку</w:t>
      </w:r>
      <w:r w:rsidR="003251D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Она находится у противоположного бортика, дети тихонько</w:t>
      </w:r>
      <w:r w:rsidR="003251DD" w:rsidRPr="005D3DE0">
        <w:rPr>
          <w:rFonts w:ascii="Times New Roman" w:eastAsia="Times New Roman" w:hAnsi="Times New Roman" w:cs="Times New Roman"/>
          <w:color w:val="000000"/>
          <w:sz w:val="24"/>
          <w:szCs w:val="24"/>
          <w:lang w:eastAsia="ru-RU"/>
        </w:rPr>
        <w:t xml:space="preserve"> подходят к ней, а инструктор</w:t>
      </w:r>
      <w:r w:rsidRPr="005D3DE0">
        <w:rPr>
          <w:rFonts w:ascii="Times New Roman" w:eastAsia="Times New Roman" w:hAnsi="Times New Roman" w:cs="Times New Roman"/>
          <w:color w:val="000000"/>
          <w:sz w:val="24"/>
          <w:szCs w:val="24"/>
          <w:lang w:eastAsia="ru-RU"/>
        </w:rPr>
        <w:t xml:space="preserve"> в это время говорит: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Сердитая рыбка тихо лежит,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Сердитая рыбка, наверное, спит.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Подойдем мы к ней, разбудим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И посмотрим, что же будет.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Рыбка начинает ловить детей,</w:t>
      </w:r>
      <w:r w:rsidR="003251DD" w:rsidRPr="005D3DE0">
        <w:rPr>
          <w:rFonts w:ascii="Times New Roman" w:eastAsia="Times New Roman" w:hAnsi="Times New Roman" w:cs="Times New Roman"/>
          <w:color w:val="000000"/>
          <w:sz w:val="24"/>
          <w:szCs w:val="24"/>
          <w:lang w:eastAsia="ru-RU"/>
        </w:rPr>
        <w:t xml:space="preserve"> дети разбегаются</w:t>
      </w:r>
      <w:r w:rsidRPr="005D3DE0">
        <w:rPr>
          <w:rFonts w:ascii="Times New Roman" w:eastAsia="Times New Roman" w:hAnsi="Times New Roman" w:cs="Times New Roman"/>
          <w:color w:val="000000"/>
          <w:sz w:val="24"/>
          <w:szCs w:val="24"/>
          <w:lang w:eastAsia="ru-RU"/>
        </w:rPr>
        <w:t>. Затем рыбка возвращается на место. Игра повторяется с новым водящим.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3251DD" w:rsidRPr="005D3DE0">
        <w:rPr>
          <w:rFonts w:ascii="Times New Roman" w:eastAsia="Times New Roman" w:hAnsi="Times New Roman" w:cs="Times New Roman"/>
          <w:color w:val="000000"/>
          <w:sz w:val="24"/>
          <w:szCs w:val="24"/>
          <w:lang w:eastAsia="ru-RU"/>
        </w:rPr>
        <w:t>Выполнять движения в соответствии с текстом, убегая от «сердитой рыбки», не толкая друг друга.</w:t>
      </w:r>
      <w:r w:rsidR="00332051"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Первый раз сердитой</w:t>
      </w:r>
      <w:r w:rsidR="003251DD" w:rsidRPr="005D3DE0">
        <w:rPr>
          <w:rFonts w:ascii="Times New Roman" w:eastAsia="Times New Roman" w:hAnsi="Times New Roman" w:cs="Times New Roman"/>
          <w:color w:val="000000"/>
          <w:sz w:val="24"/>
          <w:szCs w:val="24"/>
          <w:lang w:eastAsia="ru-RU"/>
        </w:rPr>
        <w:t xml:space="preserve"> рыбкой</w:t>
      </w:r>
      <w:r w:rsidR="00332051" w:rsidRPr="005D3DE0">
        <w:rPr>
          <w:rFonts w:ascii="Times New Roman" w:eastAsia="Times New Roman" w:hAnsi="Times New Roman" w:cs="Times New Roman"/>
          <w:color w:val="000000"/>
          <w:sz w:val="24"/>
          <w:szCs w:val="24"/>
          <w:lang w:eastAsia="ru-RU"/>
        </w:rPr>
        <w:t xml:space="preserve"> может быть инструктор. </w:t>
      </w:r>
      <w:r w:rsidRPr="005D3DE0">
        <w:rPr>
          <w:rFonts w:ascii="Times New Roman" w:eastAsia="Times New Roman" w:hAnsi="Times New Roman" w:cs="Times New Roman"/>
          <w:color w:val="000000"/>
          <w:sz w:val="24"/>
          <w:szCs w:val="24"/>
          <w:lang w:eastAsia="ru-RU"/>
        </w:rPr>
        <w:t xml:space="preserve"> При многократном повторении можно догонять детей.</w:t>
      </w:r>
    </w:p>
    <w:p w:rsidR="007B2635" w:rsidRDefault="007B2635" w:rsidP="007B2635">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Медвежонок Умка и рыбки</w:t>
      </w:r>
    </w:p>
    <w:p w:rsidR="00332051" w:rsidRPr="005D3DE0" w:rsidRDefault="00332051"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Из числа </w:t>
      </w:r>
      <w:proofErr w:type="gramStart"/>
      <w:r w:rsidRPr="005D3DE0">
        <w:rPr>
          <w:rFonts w:ascii="Times New Roman" w:eastAsia="Times New Roman" w:hAnsi="Times New Roman" w:cs="Times New Roman"/>
          <w:color w:val="000000"/>
          <w:sz w:val="24"/>
          <w:szCs w:val="24"/>
          <w:lang w:eastAsia="ru-RU"/>
        </w:rPr>
        <w:t>играющих</w:t>
      </w:r>
      <w:proofErr w:type="gramEnd"/>
      <w:r w:rsidRPr="005D3DE0">
        <w:rPr>
          <w:rFonts w:ascii="Times New Roman" w:eastAsia="Times New Roman" w:hAnsi="Times New Roman" w:cs="Times New Roman"/>
          <w:color w:val="000000"/>
          <w:sz w:val="24"/>
          <w:szCs w:val="24"/>
          <w:lang w:eastAsia="ru-RU"/>
        </w:rPr>
        <w:t xml:space="preserve"> выбирается медвежонок Умка. Остальные дети – рыбки. Умка делает вид, что спит, а рыбки водят хоровод со словами: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Рыбки весело плескались</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В чистой светленькой воде</w:t>
      </w:r>
      <w:r w:rsidR="00332051" w:rsidRPr="005D3DE0">
        <w:rPr>
          <w:rFonts w:ascii="Times New Roman" w:eastAsia="Times New Roman" w:hAnsi="Times New Roman" w:cs="Times New Roman"/>
          <w:i/>
          <w:color w:val="000000"/>
          <w:sz w:val="24"/>
          <w:szCs w:val="24"/>
          <w:lang w:eastAsia="ru-RU"/>
        </w:rPr>
        <w:t xml:space="preserve"> - </w:t>
      </w:r>
      <w:r w:rsidRPr="005D3DE0">
        <w:rPr>
          <w:rFonts w:ascii="Times New Roman" w:eastAsia="Times New Roman" w:hAnsi="Times New Roman" w:cs="Times New Roman"/>
          <w:i/>
          <w:color w:val="000000"/>
          <w:sz w:val="24"/>
          <w:szCs w:val="24"/>
          <w:lang w:eastAsia="ru-RU"/>
        </w:rPr>
        <w:t>(свободно гуляют по бассейну),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То завьются</w:t>
      </w:r>
      <w:r w:rsidR="00332051" w:rsidRPr="005D3DE0">
        <w:rPr>
          <w:rFonts w:ascii="Times New Roman" w:eastAsia="Times New Roman" w:hAnsi="Times New Roman" w:cs="Times New Roman"/>
          <w:i/>
          <w:color w:val="000000"/>
          <w:sz w:val="24"/>
          <w:szCs w:val="24"/>
          <w:lang w:eastAsia="ru-RU"/>
        </w:rPr>
        <w:t xml:space="preserve"> - </w:t>
      </w:r>
      <w:r w:rsidRPr="005D3DE0">
        <w:rPr>
          <w:rFonts w:ascii="Times New Roman" w:eastAsia="Times New Roman" w:hAnsi="Times New Roman" w:cs="Times New Roman"/>
          <w:i/>
          <w:color w:val="000000"/>
          <w:sz w:val="24"/>
          <w:szCs w:val="24"/>
          <w:lang w:eastAsia="ru-RU"/>
        </w:rPr>
        <w:t>(круговые движения руками),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Разовьются</w:t>
      </w:r>
      <w:r w:rsidR="00332051" w:rsidRPr="005D3DE0">
        <w:rPr>
          <w:rFonts w:ascii="Times New Roman" w:eastAsia="Times New Roman" w:hAnsi="Times New Roman" w:cs="Times New Roman"/>
          <w:i/>
          <w:color w:val="000000"/>
          <w:sz w:val="24"/>
          <w:szCs w:val="24"/>
          <w:lang w:eastAsia="ru-RU"/>
        </w:rPr>
        <w:t xml:space="preserve"> - </w:t>
      </w:r>
      <w:r w:rsidRPr="005D3DE0">
        <w:rPr>
          <w:rFonts w:ascii="Times New Roman" w:eastAsia="Times New Roman" w:hAnsi="Times New Roman" w:cs="Times New Roman"/>
          <w:i/>
          <w:color w:val="000000"/>
          <w:sz w:val="24"/>
          <w:szCs w:val="24"/>
          <w:lang w:eastAsia="ru-RU"/>
        </w:rPr>
        <w:t>(тоже в обратном направлении),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То заплавают в воде</w:t>
      </w:r>
      <w:r w:rsidR="00332051" w:rsidRPr="005D3DE0">
        <w:rPr>
          <w:rFonts w:ascii="Times New Roman" w:eastAsia="Times New Roman" w:hAnsi="Times New Roman" w:cs="Times New Roman"/>
          <w:i/>
          <w:color w:val="000000"/>
          <w:sz w:val="24"/>
          <w:szCs w:val="24"/>
          <w:lang w:eastAsia="ru-RU"/>
        </w:rPr>
        <w:t xml:space="preserve"> - </w:t>
      </w:r>
      <w:r w:rsidRPr="005D3DE0">
        <w:rPr>
          <w:rFonts w:ascii="Times New Roman" w:eastAsia="Times New Roman" w:hAnsi="Times New Roman" w:cs="Times New Roman"/>
          <w:i/>
          <w:color w:val="000000"/>
          <w:sz w:val="24"/>
          <w:szCs w:val="24"/>
          <w:lang w:eastAsia="ru-RU"/>
        </w:rPr>
        <w:t>(дети разводят руками в разные стороны).</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Умка – белый медвежонок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Спрятал мордочку свою.</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Нас поймать он очень хочет</w:t>
      </w:r>
      <w:r w:rsidR="00332051" w:rsidRPr="005D3DE0">
        <w:rPr>
          <w:rFonts w:ascii="Times New Roman" w:eastAsia="Times New Roman" w:hAnsi="Times New Roman" w:cs="Times New Roman"/>
          <w:i/>
          <w:color w:val="000000"/>
          <w:sz w:val="24"/>
          <w:szCs w:val="24"/>
          <w:lang w:eastAsia="ru-RU"/>
        </w:rPr>
        <w:t xml:space="preserve"> - (</w:t>
      </w:r>
      <w:r w:rsidRPr="005D3DE0">
        <w:rPr>
          <w:rFonts w:ascii="Times New Roman" w:eastAsia="Times New Roman" w:hAnsi="Times New Roman" w:cs="Times New Roman"/>
          <w:i/>
          <w:color w:val="000000"/>
          <w:sz w:val="24"/>
          <w:szCs w:val="24"/>
          <w:lang w:eastAsia="ru-RU"/>
        </w:rPr>
        <w:t>дети идут по кругу),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Но покажем нос ему!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После этих слов ребята уплывают, кто, как может, а Умка догоняет их. Дотронувшись до 3-4 ребят, Умка возвращается н</w:t>
      </w:r>
      <w:r w:rsidR="00332051" w:rsidRPr="005D3DE0">
        <w:rPr>
          <w:rFonts w:ascii="Times New Roman" w:eastAsia="Times New Roman" w:hAnsi="Times New Roman" w:cs="Times New Roman"/>
          <w:color w:val="000000"/>
          <w:sz w:val="24"/>
          <w:szCs w:val="24"/>
          <w:lang w:eastAsia="ru-RU"/>
        </w:rPr>
        <w:t>а место. Инструктор выбирае</w:t>
      </w:r>
      <w:r w:rsidRPr="005D3DE0">
        <w:rPr>
          <w:rFonts w:ascii="Times New Roman" w:eastAsia="Times New Roman" w:hAnsi="Times New Roman" w:cs="Times New Roman"/>
          <w:color w:val="000000"/>
          <w:sz w:val="24"/>
          <w:szCs w:val="24"/>
          <w:lang w:eastAsia="ru-RU"/>
        </w:rPr>
        <w:t>т нового водящего, и игра продолжается.</w:t>
      </w:r>
    </w:p>
    <w:p w:rsidR="00973942"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332051" w:rsidRPr="005D3DE0">
        <w:rPr>
          <w:rFonts w:ascii="Times New Roman" w:eastAsia="Times New Roman" w:hAnsi="Times New Roman" w:cs="Times New Roman"/>
          <w:color w:val="000000"/>
          <w:sz w:val="24"/>
          <w:szCs w:val="24"/>
          <w:lang w:eastAsia="ru-RU"/>
        </w:rPr>
        <w:t>Выполнять движения нужно в соответствии с текстом, уплывать только с последними словами.</w:t>
      </w:r>
      <w:r w:rsidR="0047170E" w:rsidRPr="005D3DE0">
        <w:rPr>
          <w:rFonts w:ascii="Times New Roman" w:eastAsia="Times New Roman" w:hAnsi="Times New Roman" w:cs="Times New Roman"/>
          <w:color w:val="000000"/>
          <w:sz w:val="24"/>
          <w:szCs w:val="24"/>
          <w:lang w:eastAsia="ru-RU"/>
        </w:rPr>
        <w:t xml:space="preserve"> Инструктор </w:t>
      </w:r>
      <w:r w:rsidRPr="005D3DE0">
        <w:rPr>
          <w:rFonts w:ascii="Times New Roman" w:eastAsia="Times New Roman" w:hAnsi="Times New Roman" w:cs="Times New Roman"/>
          <w:color w:val="000000"/>
          <w:sz w:val="24"/>
          <w:szCs w:val="24"/>
          <w:lang w:eastAsia="ru-RU"/>
        </w:rPr>
        <w:t>играет вместе с детьми, показывает, какие движения надо делать.</w:t>
      </w:r>
    </w:p>
    <w:p w:rsidR="00C56722" w:rsidRDefault="00C5672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56722" w:rsidRDefault="00C56722" w:rsidP="00C56722">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Рыбий хвост</w:t>
      </w:r>
    </w:p>
    <w:p w:rsidR="00C56722" w:rsidRDefault="00C56722" w:rsidP="00C56722">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C56722" w:rsidRDefault="00C56722" w:rsidP="00C56722">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Pr>
          <w:rFonts w:ascii="Times New Roman" w:eastAsia="Times New Roman" w:hAnsi="Times New Roman" w:cs="Times New Roman"/>
          <w:color w:val="000000"/>
          <w:sz w:val="24"/>
          <w:szCs w:val="24"/>
          <w:lang w:eastAsia="ru-RU"/>
        </w:rPr>
        <w:t xml:space="preserve">Выбирается водящий, остальные дети строятся в колонну по одному, руки на поясе впереди </w:t>
      </w:r>
      <w:proofErr w:type="gramStart"/>
      <w:r>
        <w:rPr>
          <w:rFonts w:ascii="Times New Roman" w:eastAsia="Times New Roman" w:hAnsi="Times New Roman" w:cs="Times New Roman"/>
          <w:color w:val="000000"/>
          <w:sz w:val="24"/>
          <w:szCs w:val="24"/>
          <w:lang w:eastAsia="ru-RU"/>
        </w:rPr>
        <w:t>стоящего</w:t>
      </w:r>
      <w:proofErr w:type="gramEnd"/>
      <w:r>
        <w:rPr>
          <w:rFonts w:ascii="Times New Roman" w:eastAsia="Times New Roman" w:hAnsi="Times New Roman" w:cs="Times New Roman"/>
          <w:color w:val="000000"/>
          <w:sz w:val="24"/>
          <w:szCs w:val="24"/>
          <w:lang w:eastAsia="ru-RU"/>
        </w:rPr>
        <w:t xml:space="preserve">. По сигналу инструктора водящий должен поймать последнего в колонне. </w:t>
      </w: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Не надо задерживать водящего руками и отпускать руки.</w:t>
      </w:r>
    </w:p>
    <w:p w:rsidR="00C56722" w:rsidRDefault="00C56722" w:rsidP="00C56722">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56722" w:rsidRDefault="00C56722" w:rsidP="00C56722">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Свободное место</w:t>
      </w:r>
    </w:p>
    <w:p w:rsidR="00C56722" w:rsidRDefault="00C56722" w:rsidP="00C56722">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C56722" w:rsidRDefault="00C56722" w:rsidP="00C56722">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Pr>
          <w:rFonts w:ascii="Times New Roman" w:eastAsia="Times New Roman" w:hAnsi="Times New Roman" w:cs="Times New Roman"/>
          <w:color w:val="000000"/>
          <w:sz w:val="24"/>
          <w:szCs w:val="24"/>
          <w:lang w:eastAsia="ru-RU"/>
        </w:rPr>
        <w:t>Выбирается водящий, остальные дети строятся в круг в центре бассейна. Водящ</w:t>
      </w:r>
      <w:r w:rsidR="00DA5ACD">
        <w:rPr>
          <w:rFonts w:ascii="Times New Roman" w:eastAsia="Times New Roman" w:hAnsi="Times New Roman" w:cs="Times New Roman"/>
          <w:color w:val="000000"/>
          <w:sz w:val="24"/>
          <w:szCs w:val="24"/>
          <w:lang w:eastAsia="ru-RU"/>
        </w:rPr>
        <w:t>ий ходит по внешней стороне и с</w:t>
      </w:r>
      <w:r>
        <w:rPr>
          <w:rFonts w:ascii="Times New Roman" w:eastAsia="Times New Roman" w:hAnsi="Times New Roman" w:cs="Times New Roman"/>
          <w:color w:val="000000"/>
          <w:sz w:val="24"/>
          <w:szCs w:val="24"/>
          <w:lang w:eastAsia="ru-RU"/>
        </w:rPr>
        <w:t>ле</w:t>
      </w:r>
      <w:r w:rsidR="00DA5ACD">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ка касается кого – либо рукой</w:t>
      </w:r>
      <w:r w:rsidR="00DA5ACD">
        <w:rPr>
          <w:rFonts w:ascii="Times New Roman" w:eastAsia="Times New Roman" w:hAnsi="Times New Roman" w:cs="Times New Roman"/>
          <w:color w:val="000000"/>
          <w:sz w:val="24"/>
          <w:szCs w:val="24"/>
          <w:lang w:eastAsia="ru-RU"/>
        </w:rPr>
        <w:t>. После этого водящий и выбранный им игрок обегает круг в противоположных направлениях и старается как можно быстрее занять освободившееся место в круге.</w:t>
      </w:r>
    </w:p>
    <w:p w:rsidR="00C56722" w:rsidRDefault="00DA5ACD" w:rsidP="00DA5ACD">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sidRPr="00DA5ACD">
        <w:rPr>
          <w:rFonts w:ascii="Times New Roman" w:eastAsia="Times New Roman" w:hAnsi="Times New Roman" w:cs="Times New Roman"/>
          <w:color w:val="000000"/>
          <w:sz w:val="24"/>
          <w:szCs w:val="24"/>
          <w:lang w:eastAsia="ru-RU"/>
        </w:rPr>
        <w:t>При передвижении не толкать друг друга.</w:t>
      </w:r>
    </w:p>
    <w:p w:rsidR="00990AFF" w:rsidRDefault="00990AFF" w:rsidP="00DA5A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90AFF" w:rsidRPr="00DA5ACD" w:rsidRDefault="00990AFF" w:rsidP="00DA5ACD">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90AFF" w:rsidRDefault="00990AFF" w:rsidP="00990AFF">
      <w:pPr>
        <w:rPr>
          <w:rFonts w:ascii="Times New Roman" w:hAnsi="Times New Roman" w:cs="Times New Roman"/>
          <w:b/>
          <w:sz w:val="24"/>
          <w:szCs w:val="24"/>
        </w:rPr>
      </w:pPr>
    </w:p>
    <w:p w:rsidR="00990AFF" w:rsidRPr="00E9136F" w:rsidRDefault="00990AFF" w:rsidP="00990AFF">
      <w:pPr>
        <w:jc w:val="center"/>
        <w:rPr>
          <w:rFonts w:ascii="Times New Roman" w:hAnsi="Times New Roman" w:cs="Times New Roman"/>
          <w:b/>
          <w:sz w:val="24"/>
          <w:szCs w:val="24"/>
        </w:rPr>
      </w:pPr>
      <w:r w:rsidRPr="00E9136F">
        <w:rPr>
          <w:rFonts w:ascii="Times New Roman" w:hAnsi="Times New Roman" w:cs="Times New Roman"/>
          <w:b/>
          <w:sz w:val="24"/>
          <w:szCs w:val="24"/>
        </w:rPr>
        <w:lastRenderedPageBreak/>
        <w:t>Усатый сом</w:t>
      </w:r>
    </w:p>
    <w:p w:rsidR="00990AFF" w:rsidRPr="00990AFF" w:rsidRDefault="00990AFF" w:rsidP="00990AFF">
      <w:pPr>
        <w:pStyle w:val="a8"/>
        <w:jc w:val="both"/>
        <w:rPr>
          <w:rFonts w:ascii="Times New Roman" w:hAnsi="Times New Roman" w:cs="Times New Roman"/>
          <w:sz w:val="24"/>
          <w:szCs w:val="24"/>
        </w:rPr>
      </w:pPr>
      <w:r w:rsidRPr="00990AFF">
        <w:rPr>
          <w:rFonts w:ascii="Times New Roman" w:hAnsi="Times New Roman" w:cs="Times New Roman"/>
          <w:b/>
          <w:sz w:val="24"/>
          <w:szCs w:val="24"/>
        </w:rPr>
        <w:t>Описание игры</w:t>
      </w:r>
      <w:r>
        <w:rPr>
          <w:rFonts w:ascii="Times New Roman" w:hAnsi="Times New Roman" w:cs="Times New Roman"/>
          <w:sz w:val="24"/>
          <w:szCs w:val="24"/>
        </w:rPr>
        <w:t>.</w:t>
      </w:r>
      <w:r w:rsidRPr="00990AFF">
        <w:rPr>
          <w:rFonts w:ascii="Times New Roman" w:hAnsi="Times New Roman" w:cs="Times New Roman"/>
          <w:sz w:val="24"/>
          <w:szCs w:val="24"/>
        </w:rPr>
        <w:t xml:space="preserve"> Выбирается водящий — сом, все остальные дети становятся шеренгой в воде по </w:t>
      </w:r>
      <w:r>
        <w:rPr>
          <w:rFonts w:ascii="Times New Roman" w:hAnsi="Times New Roman" w:cs="Times New Roman"/>
          <w:sz w:val="24"/>
          <w:szCs w:val="24"/>
        </w:rPr>
        <w:t>пояс лицом к берегу. Инструктор</w:t>
      </w:r>
      <w:r w:rsidRPr="00990AFF">
        <w:rPr>
          <w:rFonts w:ascii="Times New Roman" w:hAnsi="Times New Roman" w:cs="Times New Roman"/>
          <w:sz w:val="24"/>
          <w:szCs w:val="24"/>
        </w:rPr>
        <w:t xml:space="preserve"> произносит:</w:t>
      </w:r>
    </w:p>
    <w:p w:rsidR="00990AFF" w:rsidRPr="00990AFF" w:rsidRDefault="00990AFF" w:rsidP="00990AFF">
      <w:pPr>
        <w:pStyle w:val="a8"/>
        <w:jc w:val="both"/>
        <w:rPr>
          <w:rFonts w:ascii="Times New Roman" w:hAnsi="Times New Roman" w:cs="Times New Roman"/>
          <w:i/>
          <w:sz w:val="24"/>
          <w:szCs w:val="24"/>
        </w:rPr>
      </w:pPr>
      <w:r w:rsidRPr="00990AFF">
        <w:rPr>
          <w:rFonts w:ascii="Times New Roman" w:hAnsi="Times New Roman" w:cs="Times New Roman"/>
          <w:i/>
          <w:sz w:val="24"/>
          <w:szCs w:val="24"/>
        </w:rPr>
        <w:t>Рыбки, рыбки, не зевайте!</w:t>
      </w:r>
    </w:p>
    <w:p w:rsidR="00990AFF" w:rsidRPr="00990AFF" w:rsidRDefault="00990AFF" w:rsidP="00990AFF">
      <w:pPr>
        <w:pStyle w:val="a8"/>
        <w:jc w:val="both"/>
        <w:rPr>
          <w:rFonts w:ascii="Times New Roman" w:hAnsi="Times New Roman" w:cs="Times New Roman"/>
          <w:i/>
          <w:sz w:val="24"/>
          <w:szCs w:val="24"/>
        </w:rPr>
      </w:pPr>
      <w:r w:rsidRPr="00990AFF">
        <w:rPr>
          <w:rFonts w:ascii="Times New Roman" w:hAnsi="Times New Roman" w:cs="Times New Roman"/>
          <w:i/>
          <w:sz w:val="24"/>
          <w:szCs w:val="24"/>
        </w:rPr>
        <w:t>Сом усами шевелит.</w:t>
      </w:r>
    </w:p>
    <w:p w:rsidR="00990AFF" w:rsidRPr="00990AFF" w:rsidRDefault="00990AFF" w:rsidP="00990AFF">
      <w:pPr>
        <w:pStyle w:val="a8"/>
        <w:jc w:val="both"/>
        <w:rPr>
          <w:rFonts w:ascii="Times New Roman" w:hAnsi="Times New Roman" w:cs="Times New Roman"/>
          <w:i/>
          <w:sz w:val="24"/>
          <w:szCs w:val="24"/>
        </w:rPr>
      </w:pPr>
      <w:r w:rsidRPr="00990AFF">
        <w:rPr>
          <w:rFonts w:ascii="Times New Roman" w:hAnsi="Times New Roman" w:cs="Times New Roman"/>
          <w:i/>
          <w:sz w:val="24"/>
          <w:szCs w:val="24"/>
        </w:rPr>
        <w:t>Все на берег, он не спит!</w:t>
      </w:r>
    </w:p>
    <w:p w:rsidR="00990AFF" w:rsidRPr="00990AFF" w:rsidRDefault="00990AFF" w:rsidP="00990AFF">
      <w:pPr>
        <w:pStyle w:val="a8"/>
        <w:jc w:val="both"/>
        <w:rPr>
          <w:rFonts w:ascii="Times New Roman" w:hAnsi="Times New Roman" w:cs="Times New Roman"/>
          <w:sz w:val="24"/>
          <w:szCs w:val="24"/>
        </w:rPr>
      </w:pPr>
      <w:r w:rsidRPr="00990AFF">
        <w:rPr>
          <w:rFonts w:ascii="Times New Roman" w:hAnsi="Times New Roman" w:cs="Times New Roman"/>
          <w:sz w:val="24"/>
          <w:szCs w:val="24"/>
        </w:rPr>
        <w:t>Последние слова служат сигналом, по которому дети выбегают на берег. Сом может осалить только в воде, на берег ему выходить нельзя. Игра повторяется 2—3 раза. Дети подсчитывают, какой сом поймал больше рыбок.</w:t>
      </w:r>
    </w:p>
    <w:p w:rsidR="009A6B6D" w:rsidRPr="00990AFF" w:rsidRDefault="00990AFF" w:rsidP="00990AFF">
      <w:pPr>
        <w:pStyle w:val="a8"/>
        <w:jc w:val="both"/>
        <w:rPr>
          <w:rFonts w:ascii="Times New Roman" w:hAnsi="Times New Roman" w:cs="Times New Roman"/>
          <w:sz w:val="24"/>
          <w:szCs w:val="24"/>
        </w:rPr>
      </w:pPr>
      <w:r w:rsidRPr="00990AFF">
        <w:rPr>
          <w:rFonts w:ascii="Times New Roman" w:hAnsi="Times New Roman" w:cs="Times New Roman"/>
          <w:b/>
          <w:sz w:val="24"/>
          <w:szCs w:val="24"/>
        </w:rPr>
        <w:t>Методические указания. </w:t>
      </w:r>
      <w:r w:rsidRPr="00990AFF">
        <w:rPr>
          <w:rFonts w:ascii="Times New Roman" w:hAnsi="Times New Roman" w:cs="Times New Roman"/>
          <w:sz w:val="24"/>
          <w:szCs w:val="24"/>
        </w:rPr>
        <w:t>Роль сома может брать на себя и взрослый. В этом случае сигнал к началу игры подает все равно он. Водящему</w:t>
      </w:r>
      <w:r>
        <w:rPr>
          <w:rFonts w:ascii="Times New Roman" w:hAnsi="Times New Roman" w:cs="Times New Roman"/>
          <w:sz w:val="24"/>
          <w:szCs w:val="24"/>
        </w:rPr>
        <w:t xml:space="preserve"> </w:t>
      </w:r>
      <w:r w:rsidRPr="00990AFF">
        <w:rPr>
          <w:rFonts w:ascii="Times New Roman" w:hAnsi="Times New Roman" w:cs="Times New Roman"/>
          <w:sz w:val="24"/>
          <w:szCs w:val="24"/>
        </w:rPr>
        <w:t>-</w:t>
      </w:r>
      <w:r>
        <w:rPr>
          <w:rFonts w:ascii="Times New Roman" w:hAnsi="Times New Roman" w:cs="Times New Roman"/>
          <w:sz w:val="24"/>
          <w:szCs w:val="24"/>
        </w:rPr>
        <w:t xml:space="preserve"> </w:t>
      </w:r>
      <w:r w:rsidRPr="00990AFF">
        <w:rPr>
          <w:rFonts w:ascii="Times New Roman" w:hAnsi="Times New Roman" w:cs="Times New Roman"/>
          <w:sz w:val="24"/>
          <w:szCs w:val="24"/>
        </w:rPr>
        <w:t>сому запрещается хватать детей</w:t>
      </w:r>
      <w:r>
        <w:rPr>
          <w:rFonts w:ascii="Times New Roman" w:hAnsi="Times New Roman" w:cs="Times New Roman"/>
          <w:sz w:val="24"/>
          <w:szCs w:val="24"/>
        </w:rPr>
        <w:t xml:space="preserve"> </w:t>
      </w:r>
      <w:r w:rsidRPr="00990AFF">
        <w:rPr>
          <w:rFonts w:ascii="Times New Roman" w:hAnsi="Times New Roman" w:cs="Times New Roman"/>
          <w:sz w:val="24"/>
          <w:szCs w:val="24"/>
        </w:rPr>
        <w:t>-</w:t>
      </w:r>
      <w:r>
        <w:rPr>
          <w:rFonts w:ascii="Times New Roman" w:hAnsi="Times New Roman" w:cs="Times New Roman"/>
          <w:sz w:val="24"/>
          <w:szCs w:val="24"/>
        </w:rPr>
        <w:t xml:space="preserve"> </w:t>
      </w:r>
      <w:r w:rsidRPr="00990AFF">
        <w:rPr>
          <w:rFonts w:ascii="Times New Roman" w:hAnsi="Times New Roman" w:cs="Times New Roman"/>
          <w:sz w:val="24"/>
          <w:szCs w:val="24"/>
        </w:rPr>
        <w:t>рыбок за руки, плечи и др. Чтобы осалить рыбку, нужно просто прикоснуться к ней.</w:t>
      </w:r>
    </w:p>
    <w:p w:rsidR="009A6B6D" w:rsidRDefault="009A6B6D" w:rsidP="007B2635">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p>
    <w:p w:rsidR="00973942" w:rsidRPr="00854CB1" w:rsidRDefault="00973942" w:rsidP="007B26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54CB1">
        <w:rPr>
          <w:rFonts w:ascii="Times New Roman" w:eastAsia="Times New Roman" w:hAnsi="Times New Roman" w:cs="Times New Roman"/>
          <w:i/>
          <w:iCs/>
          <w:color w:val="000000"/>
          <w:sz w:val="28"/>
          <w:szCs w:val="28"/>
          <w:u w:val="single"/>
          <w:lang w:eastAsia="ru-RU"/>
        </w:rPr>
        <w:t>Игры с погружением в воду с головой</w:t>
      </w:r>
    </w:p>
    <w:p w:rsidR="0047170E" w:rsidRPr="00854CB1" w:rsidRDefault="0047170E" w:rsidP="007B2635">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i/>
          <w:iCs/>
          <w:color w:val="000000"/>
          <w:sz w:val="24"/>
          <w:szCs w:val="24"/>
          <w:lang w:eastAsia="ru-RU"/>
        </w:rPr>
        <w:t>Фонтан</w:t>
      </w:r>
    </w:p>
    <w:p w:rsidR="0047170E" w:rsidRPr="005D3DE0" w:rsidRDefault="0047170E" w:rsidP="007B263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Держась за руки, игр</w:t>
      </w:r>
      <w:r w:rsidR="0047170E" w:rsidRPr="005D3DE0">
        <w:rPr>
          <w:rFonts w:ascii="Times New Roman" w:eastAsia="Times New Roman" w:hAnsi="Times New Roman" w:cs="Times New Roman"/>
          <w:color w:val="000000"/>
          <w:sz w:val="24"/>
          <w:szCs w:val="24"/>
          <w:lang w:eastAsia="ru-RU"/>
        </w:rPr>
        <w:t xml:space="preserve">ающие образовывают круг </w:t>
      </w:r>
      <w:proofErr w:type="gramStart"/>
      <w:r w:rsidR="0047170E" w:rsidRPr="005D3DE0">
        <w:rPr>
          <w:rFonts w:ascii="Times New Roman" w:eastAsia="Times New Roman" w:hAnsi="Times New Roman" w:cs="Times New Roman"/>
          <w:color w:val="000000"/>
          <w:sz w:val="24"/>
          <w:szCs w:val="24"/>
          <w:lang w:eastAsia="ru-RU"/>
        </w:rPr>
        <w:t xml:space="preserve">( </w:t>
      </w:r>
      <w:proofErr w:type="gramEnd"/>
      <w:r w:rsidR="0047170E" w:rsidRPr="005D3DE0">
        <w:rPr>
          <w:rFonts w:ascii="Times New Roman" w:eastAsia="Times New Roman" w:hAnsi="Times New Roman" w:cs="Times New Roman"/>
          <w:color w:val="000000"/>
          <w:sz w:val="24"/>
          <w:szCs w:val="24"/>
          <w:lang w:eastAsia="ru-RU"/>
        </w:rPr>
        <w:t xml:space="preserve">на мелком месте). Затем принимают положение </w:t>
      </w:r>
      <w:r w:rsidRPr="005D3DE0">
        <w:rPr>
          <w:rFonts w:ascii="Times New Roman" w:eastAsia="Times New Roman" w:hAnsi="Times New Roman" w:cs="Times New Roman"/>
          <w:color w:val="000000"/>
          <w:sz w:val="24"/>
          <w:szCs w:val="24"/>
          <w:lang w:eastAsia="ru-RU"/>
        </w:rPr>
        <w:t>упора лежа сзади. По сигналу все одновременно начинают движения ног кролем, поднимают фонтан брызг. Игра повторяется несколько раз.</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47170E" w:rsidRPr="005D3DE0">
        <w:rPr>
          <w:rFonts w:ascii="Times New Roman" w:eastAsia="Times New Roman" w:hAnsi="Times New Roman" w:cs="Times New Roman"/>
          <w:color w:val="000000"/>
          <w:sz w:val="24"/>
          <w:szCs w:val="24"/>
          <w:lang w:eastAsia="ru-RU"/>
        </w:rPr>
        <w:t>. И</w:t>
      </w:r>
      <w:r w:rsidRPr="005D3DE0">
        <w:rPr>
          <w:rFonts w:ascii="Times New Roman" w:eastAsia="Times New Roman" w:hAnsi="Times New Roman" w:cs="Times New Roman"/>
          <w:color w:val="000000"/>
          <w:sz w:val="24"/>
          <w:szCs w:val="24"/>
          <w:lang w:eastAsia="ru-RU"/>
        </w:rPr>
        <w:t>гра может проводиться и как упражнение для овладения движениями ног при плавании кролем. При этом дети следят, чтобы брызг не было, а на поверхности воды показывались только пальцы ног.</w:t>
      </w:r>
    </w:p>
    <w:p w:rsidR="0047170E" w:rsidRDefault="0047170E"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ACD" w:rsidRDefault="00DA5ACD" w:rsidP="00DA5AC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Переправа</w:t>
      </w:r>
    </w:p>
    <w:p w:rsidR="00DA5ACD" w:rsidRDefault="00DA5ACD" w:rsidP="00DA5ACD">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A5ACD"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Pr>
          <w:rFonts w:ascii="Times New Roman" w:eastAsia="Times New Roman" w:hAnsi="Times New Roman" w:cs="Times New Roman"/>
          <w:color w:val="000000"/>
          <w:sz w:val="24"/>
          <w:szCs w:val="24"/>
          <w:lang w:eastAsia="ru-RU"/>
        </w:rPr>
        <w:t xml:space="preserve">В центре бассейна натягивается дорожка. Дети располагаются вдоль бортика, затем по сигналу инструктора переходят на другую сторону бассейна, поднырнув под дорожку. </w:t>
      </w:r>
    </w:p>
    <w:p w:rsidR="00DA5ACD"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Не надо толкаться, мешать друг другу и касаться дорожки руками.</w:t>
      </w:r>
    </w:p>
    <w:p w:rsidR="00DA5ACD"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A5ACD" w:rsidRPr="00DA5ACD" w:rsidRDefault="00DA5ACD" w:rsidP="00DA5ACD">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DA5ACD">
        <w:rPr>
          <w:rFonts w:ascii="Times New Roman" w:eastAsia="Times New Roman" w:hAnsi="Times New Roman" w:cs="Times New Roman"/>
          <w:b/>
          <w:color w:val="000000"/>
          <w:sz w:val="24"/>
          <w:szCs w:val="24"/>
          <w:lang w:eastAsia="ru-RU"/>
        </w:rPr>
        <w:t>Тишина</w:t>
      </w:r>
    </w:p>
    <w:p w:rsidR="00DA5ACD" w:rsidRDefault="00DA5ACD" w:rsidP="00DA5ACD">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DA5ACD"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sidRPr="00DA5ACD">
        <w:rPr>
          <w:rFonts w:ascii="Times New Roman" w:eastAsia="Times New Roman" w:hAnsi="Times New Roman" w:cs="Times New Roman"/>
          <w:color w:val="000000"/>
          <w:sz w:val="24"/>
          <w:szCs w:val="24"/>
          <w:lang w:eastAsia="ru-RU"/>
        </w:rPr>
        <w:t>Дети</w:t>
      </w:r>
      <w:r w:rsidR="00696A3E">
        <w:rPr>
          <w:rFonts w:ascii="Times New Roman" w:eastAsia="Times New Roman" w:hAnsi="Times New Roman" w:cs="Times New Roman"/>
          <w:color w:val="000000"/>
          <w:sz w:val="24"/>
          <w:szCs w:val="24"/>
          <w:lang w:eastAsia="ru-RU"/>
        </w:rPr>
        <w:t xml:space="preserve"> идут в колонне по одному (</w:t>
      </w:r>
      <w:r>
        <w:rPr>
          <w:rFonts w:ascii="Times New Roman" w:eastAsia="Times New Roman" w:hAnsi="Times New Roman" w:cs="Times New Roman"/>
          <w:color w:val="000000"/>
          <w:sz w:val="24"/>
          <w:szCs w:val="24"/>
          <w:lang w:eastAsia="ru-RU"/>
        </w:rPr>
        <w:t>руки на поясе) вдоль бортиков бассейна и произносят:</w:t>
      </w:r>
    </w:p>
    <w:p w:rsidR="00DA5ACD" w:rsidRDefault="00DA5ACD" w:rsidP="00DA5ACD">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Тишина у пруда, не колышется вода,</w:t>
      </w:r>
    </w:p>
    <w:p w:rsidR="00DA5ACD" w:rsidRDefault="00DA5ACD" w:rsidP="00DA5ACD">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Не шумят камыши, ныряйте, малыши!</w:t>
      </w:r>
    </w:p>
    <w:p w:rsidR="00697BAB"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Затем ребята делают</w:t>
      </w:r>
      <w:r w:rsidR="00696A3E">
        <w:rPr>
          <w:rFonts w:ascii="Times New Roman" w:eastAsia="Times New Roman" w:hAnsi="Times New Roman" w:cs="Times New Roman"/>
          <w:color w:val="000000"/>
          <w:sz w:val="24"/>
          <w:szCs w:val="24"/>
          <w:lang w:eastAsia="ru-RU"/>
        </w:rPr>
        <w:t xml:space="preserve"> глубокий вдох и приседают в воду с головой</w:t>
      </w:r>
      <w:r w:rsidR="00697BAB">
        <w:rPr>
          <w:rFonts w:ascii="Times New Roman" w:eastAsia="Times New Roman" w:hAnsi="Times New Roman" w:cs="Times New Roman"/>
          <w:color w:val="000000"/>
          <w:sz w:val="24"/>
          <w:szCs w:val="24"/>
          <w:lang w:eastAsia="ru-RU"/>
        </w:rPr>
        <w:t xml:space="preserve">. Инструктор громко считает до 5 , на последний счет дети встают. </w:t>
      </w:r>
    </w:p>
    <w:p w:rsidR="00DA5ACD" w:rsidRDefault="00697BAB"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Не держаться за бортик.</w:t>
      </w:r>
    </w:p>
    <w:p w:rsidR="00697BAB" w:rsidRDefault="00697BAB"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97BAB" w:rsidRDefault="00697BAB" w:rsidP="00697BA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Дельфин</w:t>
      </w:r>
    </w:p>
    <w:p w:rsidR="00697BAB" w:rsidRDefault="00697BAB" w:rsidP="00697BA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97BAB" w:rsidRDefault="00697BAB"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sidRPr="00697BAB">
        <w:rPr>
          <w:rFonts w:ascii="Times New Roman" w:eastAsia="Times New Roman" w:hAnsi="Times New Roman" w:cs="Times New Roman"/>
          <w:color w:val="000000"/>
          <w:sz w:val="24"/>
          <w:szCs w:val="24"/>
          <w:lang w:eastAsia="ru-RU"/>
        </w:rPr>
        <w:t xml:space="preserve">Дети </w:t>
      </w:r>
      <w:r>
        <w:rPr>
          <w:rFonts w:ascii="Times New Roman" w:eastAsia="Times New Roman" w:hAnsi="Times New Roman" w:cs="Times New Roman"/>
          <w:color w:val="000000"/>
          <w:sz w:val="24"/>
          <w:szCs w:val="24"/>
          <w:lang w:eastAsia="ru-RU"/>
        </w:rPr>
        <w:t>стоят в шеренгу посередине бассейна. По сигналу инструктора они приседают. С головой уходя под воду, и выпрыгивают как можно выше из исходного положения на корточках.</w:t>
      </w:r>
    </w:p>
    <w:p w:rsidR="00697BAB" w:rsidRDefault="00697BAB"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Игроки должны сделать глубокий вдох и рот не открывать в воде.</w:t>
      </w:r>
    </w:p>
    <w:p w:rsidR="00697BAB" w:rsidRDefault="00697BAB"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97BAB" w:rsidRDefault="00697BAB" w:rsidP="00697BA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Мячик</w:t>
      </w:r>
    </w:p>
    <w:p w:rsidR="00697BAB" w:rsidRDefault="00697BAB" w:rsidP="00697BA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697BAB" w:rsidRDefault="00697BAB"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sidRPr="00697BAB">
        <w:rPr>
          <w:rFonts w:ascii="Times New Roman" w:eastAsia="Times New Roman" w:hAnsi="Times New Roman" w:cs="Times New Roman"/>
          <w:color w:val="000000"/>
          <w:sz w:val="24"/>
          <w:szCs w:val="24"/>
          <w:lang w:eastAsia="ru-RU"/>
        </w:rPr>
        <w:t>Дети стоят у бортика бассе</w:t>
      </w:r>
      <w:r>
        <w:rPr>
          <w:rFonts w:ascii="Times New Roman" w:eastAsia="Times New Roman" w:hAnsi="Times New Roman" w:cs="Times New Roman"/>
          <w:color w:val="000000"/>
          <w:sz w:val="24"/>
          <w:szCs w:val="24"/>
          <w:lang w:eastAsia="ru-RU"/>
        </w:rPr>
        <w:t>йна</w:t>
      </w:r>
      <w:r w:rsidR="00854CB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 держаться руками за поручень. Инструктор начинает читать стих:</w:t>
      </w:r>
    </w:p>
    <w:p w:rsidR="00697BAB" w:rsidRDefault="00697BAB" w:rsidP="00697BAB">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lastRenderedPageBreak/>
        <w:t xml:space="preserve">Мой веселый звонкий мяч, </w:t>
      </w:r>
    </w:p>
    <w:p w:rsidR="00697BAB" w:rsidRDefault="00697BAB" w:rsidP="00697BAB">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Ты куда помчался вскачь?</w:t>
      </w:r>
    </w:p>
    <w:p w:rsidR="008F2BB3" w:rsidRDefault="008F2BB3" w:rsidP="00697BAB">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Желтый, красный, голубой – </w:t>
      </w:r>
    </w:p>
    <w:p w:rsidR="008F2BB3" w:rsidRDefault="008F2BB3" w:rsidP="00697BAB">
      <w:pPr>
        <w:shd w:val="clear" w:color="auto" w:fill="FFFFFF"/>
        <w:spacing w:after="0" w:line="240" w:lineRule="auto"/>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Не угнаться за тобой!</w:t>
      </w:r>
    </w:p>
    <w:p w:rsidR="008F2BB3" w:rsidRDefault="008F2BB3"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это время дети прыгают на обеих ногах, с головой уходя под воду. </w:t>
      </w:r>
    </w:p>
    <w:p w:rsidR="008F2BB3" w:rsidRPr="008F2BB3" w:rsidRDefault="008F2BB3" w:rsidP="00697BAB">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Не надо останавливаться, пока не закончатся слова.</w:t>
      </w:r>
    </w:p>
    <w:p w:rsidR="00DA5ACD" w:rsidRPr="00697BAB" w:rsidRDefault="00DA5ACD" w:rsidP="00DA5AC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Караси и щука</w:t>
      </w:r>
    </w:p>
    <w:p w:rsidR="0047170E" w:rsidRPr="005D3DE0" w:rsidRDefault="0047170E"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(караси) перемещаются по дну бассейна в разных направлениях, помогая себе ру</w:t>
      </w:r>
      <w:r w:rsidR="0047170E" w:rsidRPr="005D3DE0">
        <w:rPr>
          <w:rFonts w:ascii="Times New Roman" w:eastAsia="Times New Roman" w:hAnsi="Times New Roman" w:cs="Times New Roman"/>
          <w:color w:val="000000"/>
          <w:sz w:val="24"/>
          <w:szCs w:val="24"/>
          <w:lang w:eastAsia="ru-RU"/>
        </w:rPr>
        <w:t>ками. Щука (</w:t>
      </w:r>
      <w:r w:rsidRPr="005D3DE0">
        <w:rPr>
          <w:rFonts w:ascii="Times New Roman" w:eastAsia="Times New Roman" w:hAnsi="Times New Roman" w:cs="Times New Roman"/>
          <w:color w:val="000000"/>
          <w:sz w:val="24"/>
          <w:szCs w:val="24"/>
          <w:lang w:eastAsia="ru-RU"/>
        </w:rPr>
        <w:t>ее роль перв</w:t>
      </w:r>
      <w:r w:rsidR="0047170E" w:rsidRPr="005D3DE0">
        <w:rPr>
          <w:rFonts w:ascii="Times New Roman" w:eastAsia="Times New Roman" w:hAnsi="Times New Roman" w:cs="Times New Roman"/>
          <w:color w:val="000000"/>
          <w:sz w:val="24"/>
          <w:szCs w:val="24"/>
          <w:lang w:eastAsia="ru-RU"/>
        </w:rPr>
        <w:t>ое время исполняет инструктор</w:t>
      </w:r>
      <w:r w:rsidRPr="005D3DE0">
        <w:rPr>
          <w:rFonts w:ascii="Times New Roman" w:eastAsia="Times New Roman" w:hAnsi="Times New Roman" w:cs="Times New Roman"/>
          <w:color w:val="000000"/>
          <w:sz w:val="24"/>
          <w:szCs w:val="24"/>
          <w:lang w:eastAsia="ru-RU"/>
        </w:rPr>
        <w:t>) стоит в углу бассейна. По сигналу: «Щука плывет!» – дети уплывают к бортику и погружаются в воду до подбородка, а кто может – и глубже.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w:t>
      </w:r>
      <w:r w:rsidR="0047170E" w:rsidRPr="005D3DE0">
        <w:rPr>
          <w:rFonts w:ascii="Times New Roman" w:eastAsia="Times New Roman" w:hAnsi="Times New Roman" w:cs="Times New Roman"/>
          <w:color w:val="000000"/>
          <w:sz w:val="24"/>
          <w:szCs w:val="24"/>
          <w:lang w:eastAsia="ru-RU"/>
        </w:rPr>
        <w:t xml:space="preserve"> Дети</w:t>
      </w:r>
      <w:r w:rsidRPr="005D3DE0">
        <w:rPr>
          <w:rFonts w:ascii="Times New Roman" w:eastAsia="Times New Roman" w:hAnsi="Times New Roman" w:cs="Times New Roman"/>
          <w:color w:val="000000"/>
          <w:sz w:val="24"/>
          <w:szCs w:val="24"/>
          <w:lang w:eastAsia="ru-RU"/>
        </w:rPr>
        <w:t xml:space="preserve"> </w:t>
      </w:r>
      <w:r w:rsidR="0047170E" w:rsidRPr="005D3DE0">
        <w:rPr>
          <w:rFonts w:ascii="Times New Roman" w:eastAsia="Times New Roman" w:hAnsi="Times New Roman" w:cs="Times New Roman"/>
          <w:color w:val="000000"/>
          <w:sz w:val="24"/>
          <w:szCs w:val="24"/>
          <w:lang w:eastAsia="ru-RU"/>
        </w:rPr>
        <w:t>не должны убегать к бортику раньше сигнала, нельзя толкать друг друга. Инструктор</w:t>
      </w:r>
      <w:r w:rsidRPr="005D3DE0">
        <w:rPr>
          <w:rFonts w:ascii="Times New Roman" w:eastAsia="Times New Roman" w:hAnsi="Times New Roman" w:cs="Times New Roman"/>
          <w:color w:val="000000"/>
          <w:sz w:val="24"/>
          <w:szCs w:val="24"/>
          <w:lang w:eastAsia="ru-RU"/>
        </w:rPr>
        <w:t>, исполняющ</w:t>
      </w:r>
      <w:r w:rsidR="0047170E" w:rsidRPr="005D3DE0">
        <w:rPr>
          <w:rFonts w:ascii="Times New Roman" w:eastAsia="Times New Roman" w:hAnsi="Times New Roman" w:cs="Times New Roman"/>
          <w:color w:val="000000"/>
          <w:sz w:val="24"/>
          <w:szCs w:val="24"/>
          <w:lang w:eastAsia="ru-RU"/>
        </w:rPr>
        <w:t xml:space="preserve">ий роль щуки, не должен </w:t>
      </w:r>
      <w:r w:rsidRPr="005D3DE0">
        <w:rPr>
          <w:rFonts w:ascii="Times New Roman" w:eastAsia="Times New Roman" w:hAnsi="Times New Roman" w:cs="Times New Roman"/>
          <w:color w:val="000000"/>
          <w:sz w:val="24"/>
          <w:szCs w:val="24"/>
          <w:lang w:eastAsia="ru-RU"/>
        </w:rPr>
        <w:t>быстро бежать за детьми и ловить их. Надо дать возможность всем спрятаться.</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94" w:lineRule="atLeast"/>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Поезд в туннель</w:t>
      </w:r>
    </w:p>
    <w:p w:rsidR="00E32516" w:rsidRPr="005D3DE0" w:rsidRDefault="00E32516"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Играющие выстраиваются в колонну п</w:t>
      </w:r>
      <w:r w:rsidR="00E32516" w:rsidRPr="005D3DE0">
        <w:rPr>
          <w:rFonts w:ascii="Times New Roman" w:eastAsia="Times New Roman" w:hAnsi="Times New Roman" w:cs="Times New Roman"/>
          <w:color w:val="000000"/>
          <w:sz w:val="24"/>
          <w:szCs w:val="24"/>
          <w:lang w:eastAsia="ru-RU"/>
        </w:rPr>
        <w:t xml:space="preserve">о одному и, положив руки на </w:t>
      </w:r>
      <w:proofErr w:type="gramStart"/>
      <w:r w:rsidR="00E32516" w:rsidRPr="005D3DE0">
        <w:rPr>
          <w:rFonts w:ascii="Times New Roman" w:eastAsia="Times New Roman" w:hAnsi="Times New Roman" w:cs="Times New Roman"/>
          <w:color w:val="000000"/>
          <w:sz w:val="24"/>
          <w:szCs w:val="24"/>
          <w:lang w:eastAsia="ru-RU"/>
        </w:rPr>
        <w:t>пояс</w:t>
      </w:r>
      <w:proofErr w:type="gramEnd"/>
      <w:r w:rsidRPr="005D3DE0">
        <w:rPr>
          <w:rFonts w:ascii="Times New Roman" w:eastAsia="Times New Roman" w:hAnsi="Times New Roman" w:cs="Times New Roman"/>
          <w:color w:val="000000"/>
          <w:sz w:val="24"/>
          <w:szCs w:val="24"/>
          <w:lang w:eastAsia="ru-RU"/>
        </w:rPr>
        <w:t xml:space="preserve"> друг другу, изо</w:t>
      </w:r>
      <w:r w:rsidR="00E32516" w:rsidRPr="005D3DE0">
        <w:rPr>
          <w:rFonts w:ascii="Times New Roman" w:eastAsia="Times New Roman" w:hAnsi="Times New Roman" w:cs="Times New Roman"/>
          <w:color w:val="000000"/>
          <w:sz w:val="24"/>
          <w:szCs w:val="24"/>
          <w:lang w:eastAsia="ru-RU"/>
        </w:rPr>
        <w:t xml:space="preserve">бражают поезд. Передвижение выполнять </w:t>
      </w:r>
      <w:r w:rsidRPr="005D3DE0">
        <w:rPr>
          <w:rFonts w:ascii="Times New Roman" w:eastAsia="Times New Roman" w:hAnsi="Times New Roman" w:cs="Times New Roman"/>
          <w:color w:val="000000"/>
          <w:sz w:val="24"/>
          <w:szCs w:val="24"/>
          <w:lang w:eastAsia="ru-RU"/>
        </w:rPr>
        <w:t>шагом. Двое ребят, стоя</w:t>
      </w:r>
      <w:r w:rsidR="00E32516" w:rsidRPr="005D3DE0">
        <w:rPr>
          <w:rFonts w:ascii="Times New Roman" w:eastAsia="Times New Roman" w:hAnsi="Times New Roman" w:cs="Times New Roman"/>
          <w:color w:val="000000"/>
          <w:sz w:val="24"/>
          <w:szCs w:val="24"/>
          <w:lang w:eastAsia="ru-RU"/>
        </w:rPr>
        <w:t>т лицом друг к другу и держатся</w:t>
      </w:r>
      <w:r w:rsidRPr="005D3DE0">
        <w:rPr>
          <w:rFonts w:ascii="Times New Roman" w:eastAsia="Times New Roman" w:hAnsi="Times New Roman" w:cs="Times New Roman"/>
          <w:color w:val="000000"/>
          <w:sz w:val="24"/>
          <w:szCs w:val="24"/>
          <w:lang w:eastAsia="ru-RU"/>
        </w:rPr>
        <w:t xml:space="preserve"> за руки, образуют туннель. Чтобы проехать через него, дети, изображающие поезд, поочередно погружаются с головой в воду. После того как все вагоны проедут, </w:t>
      </w:r>
      <w:r w:rsidR="00E32516" w:rsidRPr="005D3DE0">
        <w:rPr>
          <w:rFonts w:ascii="Times New Roman" w:eastAsia="Times New Roman" w:hAnsi="Times New Roman" w:cs="Times New Roman"/>
          <w:color w:val="000000"/>
          <w:sz w:val="24"/>
          <w:szCs w:val="24"/>
          <w:lang w:eastAsia="ru-RU"/>
        </w:rPr>
        <w:t xml:space="preserve">дети </w:t>
      </w:r>
      <w:r w:rsidRPr="005D3DE0">
        <w:rPr>
          <w:rFonts w:ascii="Times New Roman" w:eastAsia="Times New Roman" w:hAnsi="Times New Roman" w:cs="Times New Roman"/>
          <w:color w:val="000000"/>
          <w:sz w:val="24"/>
          <w:szCs w:val="24"/>
          <w:lang w:eastAsia="ru-RU"/>
        </w:rPr>
        <w:t>изображавшие туннель</w:t>
      </w:r>
      <w:r w:rsidR="00E32516" w:rsidRPr="005D3DE0">
        <w:rPr>
          <w:rFonts w:ascii="Times New Roman" w:eastAsia="Times New Roman" w:hAnsi="Times New Roman" w:cs="Times New Roman"/>
          <w:color w:val="000000"/>
          <w:sz w:val="24"/>
          <w:szCs w:val="24"/>
          <w:lang w:eastAsia="ru-RU"/>
        </w:rPr>
        <w:t>, меняются с другими.</w:t>
      </w:r>
      <w:r w:rsidRPr="005D3DE0">
        <w:rPr>
          <w:rFonts w:ascii="Times New Roman" w:eastAsia="Times New Roman" w:hAnsi="Times New Roman" w:cs="Times New Roman"/>
          <w:color w:val="000000"/>
          <w:sz w:val="24"/>
          <w:szCs w:val="24"/>
          <w:lang w:eastAsia="ru-RU"/>
        </w:rPr>
        <w:t xml:space="preserve"> Игра продолжается.</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E32516" w:rsidRPr="005D3DE0">
        <w:rPr>
          <w:rFonts w:ascii="Times New Roman" w:eastAsia="Times New Roman" w:hAnsi="Times New Roman" w:cs="Times New Roman"/>
          <w:color w:val="000000"/>
          <w:sz w:val="24"/>
          <w:szCs w:val="24"/>
          <w:lang w:eastAsia="ru-RU"/>
        </w:rPr>
        <w:t xml:space="preserve">Не толкать друг друга. Инструктор </w:t>
      </w:r>
      <w:r w:rsidRPr="005D3DE0">
        <w:rPr>
          <w:rFonts w:ascii="Times New Roman" w:eastAsia="Times New Roman" w:hAnsi="Times New Roman" w:cs="Times New Roman"/>
          <w:color w:val="000000"/>
          <w:sz w:val="24"/>
          <w:szCs w:val="24"/>
          <w:lang w:eastAsia="ru-RU"/>
        </w:rPr>
        <w:t xml:space="preserve">должен следить, чтобы </w:t>
      </w:r>
      <w:r w:rsidR="00A0446D" w:rsidRPr="005D3DE0">
        <w:rPr>
          <w:rFonts w:ascii="Times New Roman" w:eastAsia="Times New Roman" w:hAnsi="Times New Roman" w:cs="Times New Roman"/>
          <w:color w:val="000000"/>
          <w:sz w:val="24"/>
          <w:szCs w:val="24"/>
          <w:lang w:eastAsia="ru-RU"/>
        </w:rPr>
        <w:t xml:space="preserve">дети </w:t>
      </w:r>
      <w:r w:rsidRPr="005D3DE0">
        <w:rPr>
          <w:rFonts w:ascii="Times New Roman" w:eastAsia="Times New Roman" w:hAnsi="Times New Roman" w:cs="Times New Roman"/>
          <w:color w:val="000000"/>
          <w:sz w:val="24"/>
          <w:szCs w:val="24"/>
          <w:lang w:eastAsia="ru-RU"/>
        </w:rPr>
        <w:t>изображаю</w:t>
      </w:r>
      <w:r w:rsidR="00A0446D" w:rsidRPr="005D3DE0">
        <w:rPr>
          <w:rFonts w:ascii="Times New Roman" w:eastAsia="Times New Roman" w:hAnsi="Times New Roman" w:cs="Times New Roman"/>
          <w:color w:val="000000"/>
          <w:sz w:val="24"/>
          <w:szCs w:val="24"/>
          <w:lang w:eastAsia="ru-RU"/>
        </w:rPr>
        <w:t>щие туннель не задерживали игроков</w:t>
      </w:r>
      <w:r w:rsidRPr="005D3DE0">
        <w:rPr>
          <w:rFonts w:ascii="Times New Roman" w:eastAsia="Times New Roman" w:hAnsi="Times New Roman" w:cs="Times New Roman"/>
          <w:color w:val="000000"/>
          <w:sz w:val="24"/>
          <w:szCs w:val="24"/>
          <w:lang w:eastAsia="ru-RU"/>
        </w:rPr>
        <w:t xml:space="preserve"> под водой.</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Спрячемся под воду</w:t>
      </w:r>
    </w:p>
    <w:p w:rsidR="008E50BD" w:rsidRPr="005D3DE0" w:rsidRDefault="008E50BD"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A0446D" w:rsidRPr="005D3DE0">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взявшись за руки, образуют круг. По сигналу: «Спрячемся под воду!» – дети приседают, погружают</w:t>
      </w:r>
      <w:r w:rsidR="00A0446D" w:rsidRPr="005D3DE0">
        <w:rPr>
          <w:rFonts w:ascii="Times New Roman" w:eastAsia="Times New Roman" w:hAnsi="Times New Roman" w:cs="Times New Roman"/>
          <w:color w:val="000000"/>
          <w:sz w:val="24"/>
          <w:szCs w:val="24"/>
          <w:lang w:eastAsia="ru-RU"/>
        </w:rPr>
        <w:t>ся в воду с головой, держась за</w:t>
      </w:r>
      <w:r w:rsidRPr="005D3DE0">
        <w:rPr>
          <w:rFonts w:ascii="Times New Roman" w:eastAsia="Times New Roman" w:hAnsi="Times New Roman" w:cs="Times New Roman"/>
          <w:color w:val="000000"/>
          <w:sz w:val="24"/>
          <w:szCs w:val="24"/>
          <w:lang w:eastAsia="ru-RU"/>
        </w:rPr>
        <w:t xml:space="preserve"> рук</w:t>
      </w:r>
      <w:r w:rsidR="00A0446D" w:rsidRPr="005D3DE0">
        <w:rPr>
          <w:rFonts w:ascii="Times New Roman" w:eastAsia="Times New Roman" w:hAnsi="Times New Roman" w:cs="Times New Roman"/>
          <w:color w:val="000000"/>
          <w:sz w:val="24"/>
          <w:szCs w:val="24"/>
          <w:lang w:eastAsia="ru-RU"/>
        </w:rPr>
        <w:t>и</w:t>
      </w:r>
      <w:r w:rsidRPr="005D3DE0">
        <w:rPr>
          <w:rFonts w:ascii="Times New Roman" w:eastAsia="Times New Roman" w:hAnsi="Times New Roman" w:cs="Times New Roman"/>
          <w:color w:val="000000"/>
          <w:sz w:val="24"/>
          <w:szCs w:val="24"/>
          <w:lang w:eastAsia="ru-RU"/>
        </w:rPr>
        <w:t>.</w:t>
      </w:r>
    </w:p>
    <w:p w:rsidR="00973942" w:rsidRPr="005D3DE0" w:rsidRDefault="008E50BD"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 </w:t>
      </w:r>
      <w:r w:rsidR="00973942" w:rsidRPr="005D3DE0">
        <w:rPr>
          <w:rFonts w:ascii="Times New Roman" w:eastAsia="Times New Roman" w:hAnsi="Times New Roman" w:cs="Times New Roman"/>
          <w:color w:val="000000"/>
          <w:sz w:val="24"/>
          <w:szCs w:val="24"/>
          <w:lang w:eastAsia="ru-RU"/>
        </w:rPr>
        <w:t>Дети не должны разнимать руки, вытирать лицо после подъема из воды.</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8E50BD"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Оса</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 xml:space="preserve">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F35843" w:rsidRPr="005D3DE0">
        <w:rPr>
          <w:rFonts w:ascii="Times New Roman" w:eastAsia="Times New Roman" w:hAnsi="Times New Roman" w:cs="Times New Roman"/>
          <w:color w:val="000000"/>
          <w:sz w:val="24"/>
          <w:szCs w:val="24"/>
          <w:lang w:eastAsia="ru-RU"/>
        </w:rPr>
        <w:t> Игроки</w:t>
      </w:r>
      <w:r w:rsidR="008E50BD" w:rsidRPr="005D3DE0">
        <w:rPr>
          <w:rFonts w:ascii="Times New Roman" w:eastAsia="Times New Roman" w:hAnsi="Times New Roman" w:cs="Times New Roman"/>
          <w:color w:val="000000"/>
          <w:sz w:val="24"/>
          <w:szCs w:val="24"/>
          <w:lang w:eastAsia="ru-RU"/>
        </w:rPr>
        <w:t xml:space="preserve"> образуют круг. Инструктор</w:t>
      </w:r>
      <w:r w:rsidRPr="005D3DE0">
        <w:rPr>
          <w:rFonts w:ascii="Times New Roman" w:eastAsia="Times New Roman" w:hAnsi="Times New Roman" w:cs="Times New Roman"/>
          <w:color w:val="000000"/>
          <w:sz w:val="24"/>
          <w:szCs w:val="24"/>
          <w:lang w:eastAsia="ru-RU"/>
        </w:rPr>
        <w:t xml:space="preserve"> находится в центре круга. У него в руках удилище, к которому веревкой привязан бантик из поролона. Преподаватель поочередно или выборочно старается посадить на кого-нибудь </w:t>
      </w:r>
      <w:r w:rsidR="008E50B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осу</w:t>
      </w:r>
      <w:r w:rsidR="008E50B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Игроки, спасаясь от </w:t>
      </w:r>
      <w:r w:rsidR="008E50BD" w:rsidRPr="005D3DE0">
        <w:rPr>
          <w:rFonts w:ascii="Times New Roman" w:eastAsia="Times New Roman" w:hAnsi="Times New Roman" w:cs="Times New Roman"/>
          <w:color w:val="000000"/>
          <w:sz w:val="24"/>
          <w:szCs w:val="24"/>
          <w:lang w:eastAsia="ru-RU"/>
        </w:rPr>
        <w:t>«ос</w:t>
      </w:r>
      <w:r w:rsidRPr="005D3DE0">
        <w:rPr>
          <w:rFonts w:ascii="Times New Roman" w:eastAsia="Times New Roman" w:hAnsi="Times New Roman" w:cs="Times New Roman"/>
          <w:color w:val="000000"/>
          <w:sz w:val="24"/>
          <w:szCs w:val="24"/>
          <w:lang w:eastAsia="ru-RU"/>
        </w:rPr>
        <w:t>ы</w:t>
      </w:r>
      <w:r w:rsidR="008E50B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погружаются в воду с головой.</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8E50BD" w:rsidRPr="005D3DE0">
        <w:rPr>
          <w:rFonts w:ascii="Times New Roman" w:eastAsia="Times New Roman" w:hAnsi="Times New Roman" w:cs="Times New Roman"/>
          <w:color w:val="000000"/>
          <w:sz w:val="24"/>
          <w:szCs w:val="24"/>
          <w:lang w:eastAsia="ru-RU"/>
        </w:rPr>
        <w:t>Тот, на кого села «оса», обязательно должен погрузиться в воду, а, поднявшись из воды, не разрывать круг, не вытирать лицо руками. Инструктор</w:t>
      </w:r>
      <w:r w:rsidRPr="005D3DE0">
        <w:rPr>
          <w:rFonts w:ascii="Times New Roman" w:eastAsia="Times New Roman" w:hAnsi="Times New Roman" w:cs="Times New Roman"/>
          <w:color w:val="000000"/>
          <w:sz w:val="24"/>
          <w:szCs w:val="24"/>
          <w:lang w:eastAsia="ru-RU"/>
        </w:rPr>
        <w:t xml:space="preserve">, сначала опускает </w:t>
      </w:r>
      <w:r w:rsidR="008E50B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осу</w:t>
      </w:r>
      <w:r w:rsidR="008E50BD"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на более смелых детей.</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Жучок – паучок</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8E50BD" w:rsidRPr="005D3DE0">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xml:space="preserve">, взявшись за руки, идут по кругу. В центре круга встает водящий – </w:t>
      </w:r>
      <w:r w:rsidRPr="005D3DE0">
        <w:rPr>
          <w:rFonts w:ascii="Times New Roman" w:eastAsia="Times New Roman" w:hAnsi="Times New Roman" w:cs="Times New Roman"/>
          <w:b/>
          <w:color w:val="000000"/>
          <w:sz w:val="24"/>
          <w:szCs w:val="24"/>
          <w:lang w:eastAsia="ru-RU"/>
        </w:rPr>
        <w:t>жучок –</w:t>
      </w:r>
      <w:r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b/>
          <w:color w:val="000000"/>
          <w:sz w:val="24"/>
          <w:szCs w:val="24"/>
          <w:lang w:eastAsia="ru-RU"/>
        </w:rPr>
        <w:t>паучок.</w:t>
      </w:r>
      <w:r w:rsidR="008E50BD" w:rsidRPr="005D3DE0">
        <w:rPr>
          <w:rFonts w:ascii="Times New Roman" w:eastAsia="Times New Roman" w:hAnsi="Times New Roman" w:cs="Times New Roman"/>
          <w:b/>
          <w:color w:val="000000"/>
          <w:sz w:val="24"/>
          <w:szCs w:val="24"/>
          <w:lang w:eastAsia="ru-RU"/>
        </w:rPr>
        <w:t xml:space="preserve"> </w:t>
      </w:r>
      <w:r w:rsidR="008E50BD" w:rsidRPr="005D3DE0">
        <w:rPr>
          <w:rFonts w:ascii="Times New Roman" w:eastAsia="Times New Roman" w:hAnsi="Times New Roman" w:cs="Times New Roman"/>
          <w:color w:val="000000"/>
          <w:sz w:val="24"/>
          <w:szCs w:val="24"/>
          <w:lang w:eastAsia="ru-RU"/>
        </w:rPr>
        <w:t>Дети</w:t>
      </w:r>
      <w:r w:rsidRPr="005D3DE0">
        <w:rPr>
          <w:rFonts w:ascii="Times New Roman" w:eastAsia="Times New Roman" w:hAnsi="Times New Roman" w:cs="Times New Roman"/>
          <w:color w:val="000000"/>
          <w:sz w:val="24"/>
          <w:szCs w:val="24"/>
          <w:lang w:eastAsia="ru-RU"/>
        </w:rPr>
        <w:t xml:space="preserve"> произносят такие слова: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Жучок – паучок вышел на охоту,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Жучок – паучок вышел на охоту.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Не зевай, поспевай,</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Прячьтесь все под воду.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lastRenderedPageBreak/>
        <w:t>С последними словами все приседают, погружаясь с головой в воду.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8E50BD" w:rsidRPr="005D3DE0">
        <w:rPr>
          <w:rFonts w:ascii="Times New Roman" w:eastAsia="Times New Roman" w:hAnsi="Times New Roman" w:cs="Times New Roman"/>
          <w:color w:val="000000"/>
          <w:sz w:val="24"/>
          <w:szCs w:val="24"/>
          <w:lang w:eastAsia="ru-RU"/>
        </w:rPr>
        <w:t xml:space="preserve">Нельзя тянуть друг друга, разрывать круг. Инструктор </w:t>
      </w:r>
      <w:r w:rsidRPr="005D3DE0">
        <w:rPr>
          <w:rFonts w:ascii="Times New Roman" w:eastAsia="Times New Roman" w:hAnsi="Times New Roman" w:cs="Times New Roman"/>
          <w:color w:val="000000"/>
          <w:sz w:val="24"/>
          <w:szCs w:val="24"/>
          <w:lang w:eastAsia="ru-RU"/>
        </w:rPr>
        <w:t>назначает водящего. Следит, чтобы все дети погружались в воду с головой, подбадривает тех, кто боится это делать.</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Хоровод</w:t>
      </w:r>
    </w:p>
    <w:p w:rsidR="008E50BD" w:rsidRPr="005D3DE0" w:rsidRDefault="008E50BD"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8E50BD" w:rsidRPr="005D3DE0">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взявшись за руки, обра</w:t>
      </w:r>
      <w:r w:rsidR="008E50BD" w:rsidRPr="005D3DE0">
        <w:rPr>
          <w:rFonts w:ascii="Times New Roman" w:eastAsia="Times New Roman" w:hAnsi="Times New Roman" w:cs="Times New Roman"/>
          <w:color w:val="000000"/>
          <w:sz w:val="24"/>
          <w:szCs w:val="24"/>
          <w:lang w:eastAsia="ru-RU"/>
        </w:rPr>
        <w:t xml:space="preserve">зуют круг. Медленно двигаясь по кругу, </w:t>
      </w:r>
      <w:r w:rsidRPr="005D3DE0">
        <w:rPr>
          <w:rFonts w:ascii="Times New Roman" w:eastAsia="Times New Roman" w:hAnsi="Times New Roman" w:cs="Times New Roman"/>
          <w:color w:val="000000"/>
          <w:sz w:val="24"/>
          <w:szCs w:val="24"/>
          <w:lang w:eastAsia="ru-RU"/>
        </w:rPr>
        <w:t>хором произносят: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Мы идем, идем,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Хоровод ведем, Сосчитаем до пяти.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Ну, попробуй нас найти!»</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 xml:space="preserve">После чего хоровод останавливается, дети хором считают до пяти и отпускают руки. При счете «пять» все одновременно погружаются с </w:t>
      </w:r>
      <w:r w:rsidR="000243DC" w:rsidRPr="005D3DE0">
        <w:rPr>
          <w:rFonts w:ascii="Times New Roman" w:eastAsia="Times New Roman" w:hAnsi="Times New Roman" w:cs="Times New Roman"/>
          <w:color w:val="000000"/>
          <w:sz w:val="24"/>
          <w:szCs w:val="24"/>
          <w:lang w:eastAsia="ru-RU"/>
        </w:rPr>
        <w:t>головой, после чего встают</w:t>
      </w:r>
      <w:r w:rsidRPr="005D3DE0">
        <w:rPr>
          <w:rFonts w:ascii="Times New Roman" w:eastAsia="Times New Roman" w:hAnsi="Times New Roman" w:cs="Times New Roman"/>
          <w:color w:val="000000"/>
          <w:sz w:val="24"/>
          <w:szCs w:val="24"/>
          <w:lang w:eastAsia="ru-RU"/>
        </w:rPr>
        <w:t>. Игра продолжается, хоровод движется в другую сторону.</w:t>
      </w:r>
    </w:p>
    <w:p w:rsidR="00886FC5"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886FC5" w:rsidRPr="005D3DE0">
        <w:rPr>
          <w:rFonts w:ascii="Times New Roman" w:eastAsia="Times New Roman" w:hAnsi="Times New Roman" w:cs="Times New Roman"/>
          <w:color w:val="000000"/>
          <w:sz w:val="24"/>
          <w:szCs w:val="24"/>
          <w:lang w:eastAsia="ru-RU"/>
        </w:rPr>
        <w:t>Проигравшим считается тот, кто не погрузился с головой в воду.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 xml:space="preserve">При повторении игры можно использовать речитатив: «Раз, два, три, четыре, пять – вот мы спрячемся опять». </w:t>
      </w: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Щука</w:t>
      </w:r>
    </w:p>
    <w:p w:rsidR="007B2635" w:rsidRDefault="007B2635"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886FC5" w:rsidRPr="005D3DE0" w:rsidRDefault="00973942"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ходят или бегают по дну бассейна в произвольных направлениях, помогая себе руками, изображая рыбок. Щука стоит спиной к бассейну на берегу или в углу бассейна. По сигналу: «Щука плывет!» – дети останавливаются и погружаются в воду до подбородка. Щука (водящий) внимательно следит за выполнением задания. Рыбка, которая неправильно выполнила задание, щука уводит к себе. Пойманный</w:t>
      </w:r>
      <w:r w:rsidR="00854CB1">
        <w:rPr>
          <w:rFonts w:ascii="Times New Roman" w:eastAsia="Times New Roman" w:hAnsi="Times New Roman" w:cs="Times New Roman"/>
          <w:color w:val="000000"/>
          <w:sz w:val="24"/>
          <w:szCs w:val="24"/>
          <w:lang w:eastAsia="ru-RU"/>
        </w:rPr>
        <w:t xml:space="preserve"> игрок</w:t>
      </w:r>
      <w:r w:rsidR="00886FC5"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становится щукой. Игра повторяется 3-4 раза. </w:t>
      </w:r>
    </w:p>
    <w:p w:rsidR="00973942" w:rsidRDefault="00886FC5"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 </w:t>
      </w:r>
      <w:r w:rsidR="00973942" w:rsidRPr="005D3DE0">
        <w:rPr>
          <w:rFonts w:ascii="Times New Roman" w:eastAsia="Times New Roman" w:hAnsi="Times New Roman" w:cs="Times New Roman"/>
          <w:color w:val="000000"/>
          <w:sz w:val="24"/>
          <w:szCs w:val="24"/>
          <w:lang w:eastAsia="ru-RU"/>
        </w:rPr>
        <w:t>Водящий не должен поворачиваться лицом к бассейну раньше подачи сигнала.</w:t>
      </w:r>
    </w:p>
    <w:p w:rsidR="000A39C9" w:rsidRDefault="000A39C9"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0A39C9" w:rsidRDefault="000A39C9" w:rsidP="000A39C9">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Паровая машина</w:t>
      </w:r>
    </w:p>
    <w:p w:rsidR="000A39C9" w:rsidRDefault="000A39C9" w:rsidP="000A39C9">
      <w:pPr>
        <w:shd w:val="clear" w:color="auto" w:fill="FFFFFF"/>
        <w:spacing w:after="0" w:line="294" w:lineRule="atLeast"/>
        <w:jc w:val="center"/>
        <w:rPr>
          <w:rFonts w:ascii="Times New Roman" w:eastAsia="Times New Roman" w:hAnsi="Times New Roman" w:cs="Times New Roman"/>
          <w:b/>
          <w:color w:val="000000"/>
          <w:sz w:val="24"/>
          <w:szCs w:val="24"/>
          <w:lang w:eastAsia="ru-RU"/>
        </w:rPr>
      </w:pPr>
    </w:p>
    <w:p w:rsidR="000A39C9" w:rsidRDefault="000A39C9" w:rsidP="000A39C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sidRPr="000A39C9">
        <w:rPr>
          <w:rFonts w:ascii="Times New Roman" w:eastAsia="Times New Roman" w:hAnsi="Times New Roman" w:cs="Times New Roman"/>
          <w:color w:val="000000"/>
          <w:sz w:val="24"/>
          <w:szCs w:val="24"/>
          <w:lang w:eastAsia="ru-RU"/>
        </w:rPr>
        <w:t>Игроки</w:t>
      </w:r>
      <w:r>
        <w:rPr>
          <w:rFonts w:ascii="Times New Roman" w:eastAsia="Times New Roman" w:hAnsi="Times New Roman" w:cs="Times New Roman"/>
          <w:color w:val="000000"/>
          <w:sz w:val="24"/>
          <w:szCs w:val="24"/>
          <w:lang w:eastAsia="ru-RU"/>
        </w:rPr>
        <w:t xml:space="preserve"> становятся в шеренгу и рассчитываются на первый – второй. По команде «Пуск!» все первые номера</w:t>
      </w:r>
      <w:r w:rsidR="006D6811">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приседают</w:t>
      </w:r>
      <w:r w:rsidR="006D6811">
        <w:rPr>
          <w:rFonts w:ascii="Times New Roman" w:eastAsia="Times New Roman" w:hAnsi="Times New Roman" w:cs="Times New Roman"/>
          <w:color w:val="000000"/>
          <w:sz w:val="24"/>
          <w:szCs w:val="24"/>
          <w:lang w:eastAsia="ru-RU"/>
        </w:rPr>
        <w:t>, погружаясь в воду с головой, и делают выдох. Затем возвращаются в исходное положение, а в это время вторые номера повторяют их действия. Все игроки, поочередно приседая и поднимаясь, изображают работу парового двигателя, который может работать в разном темпе. Для этого подаются команды «Самый малый!» или «Полный ход!»</w:t>
      </w:r>
    </w:p>
    <w:p w:rsidR="006D6811" w:rsidRPr="006D6811" w:rsidRDefault="006D6811" w:rsidP="000A39C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 xml:space="preserve">Побеждает команда, точнее выполнившая указания инструктора. Чтобы </w:t>
      </w:r>
      <w:r w:rsidR="000965C4">
        <w:rPr>
          <w:rFonts w:ascii="Times New Roman" w:eastAsia="Times New Roman" w:hAnsi="Times New Roman" w:cs="Times New Roman"/>
          <w:color w:val="000000"/>
          <w:sz w:val="24"/>
          <w:szCs w:val="24"/>
          <w:lang w:eastAsia="ru-RU"/>
        </w:rPr>
        <w:t>игра хорошо прошла в воде, ее лучше сначала провести на «берегу»</w:t>
      </w:r>
    </w:p>
    <w:p w:rsidR="00A87EC9" w:rsidRPr="005D3DE0" w:rsidRDefault="00A87EC9" w:rsidP="005D3DE0">
      <w:pPr>
        <w:shd w:val="clear" w:color="auto" w:fill="FFFFFF"/>
        <w:spacing w:after="0" w:line="294" w:lineRule="atLeast"/>
        <w:jc w:val="both"/>
        <w:rPr>
          <w:rFonts w:ascii="Times New Roman" w:eastAsia="Times New Roman" w:hAnsi="Times New Roman" w:cs="Times New Roman"/>
          <w:i/>
          <w:iCs/>
          <w:color w:val="000000"/>
          <w:sz w:val="24"/>
          <w:szCs w:val="24"/>
          <w:u w:val="single"/>
          <w:lang w:eastAsia="ru-RU"/>
        </w:rPr>
      </w:pPr>
    </w:p>
    <w:p w:rsidR="00973942" w:rsidRPr="00854CB1" w:rsidRDefault="00973942" w:rsidP="007B263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54CB1">
        <w:rPr>
          <w:rFonts w:ascii="Times New Roman" w:eastAsia="Times New Roman" w:hAnsi="Times New Roman" w:cs="Times New Roman"/>
          <w:i/>
          <w:iCs/>
          <w:color w:val="000000"/>
          <w:sz w:val="28"/>
          <w:szCs w:val="28"/>
          <w:u w:val="single"/>
          <w:lang w:eastAsia="ru-RU"/>
        </w:rPr>
        <w:t>Игры с погружением в воду и открыванием глаз</w:t>
      </w:r>
    </w:p>
    <w:p w:rsidR="00973942" w:rsidRPr="005D3DE0" w:rsidRDefault="00973942" w:rsidP="007B2635">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Достань игрушку</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w:t>
      </w:r>
      <w:r w:rsidR="003806FD" w:rsidRPr="005D3DE0">
        <w:rPr>
          <w:rFonts w:ascii="Times New Roman" w:eastAsia="Times New Roman" w:hAnsi="Times New Roman" w:cs="Times New Roman"/>
          <w:color w:val="000000"/>
          <w:sz w:val="24"/>
          <w:szCs w:val="24"/>
          <w:lang w:eastAsia="ru-RU"/>
        </w:rPr>
        <w:t>и стоят у бортика. Инструктор</w:t>
      </w:r>
      <w:r w:rsidRPr="005D3DE0">
        <w:rPr>
          <w:rFonts w:ascii="Times New Roman" w:eastAsia="Times New Roman" w:hAnsi="Times New Roman" w:cs="Times New Roman"/>
          <w:color w:val="000000"/>
          <w:sz w:val="24"/>
          <w:szCs w:val="24"/>
          <w:lang w:eastAsia="ru-RU"/>
        </w:rPr>
        <w:t xml:space="preserve"> разбрасывает тонущие игрушки у противоположного бортика. По сигналу: «Достань игрушку!» – дети идут, смотрят на дно через воду, отыскивают игрушки, достают их со дна и пр</w:t>
      </w:r>
      <w:r w:rsidR="003806FD" w:rsidRPr="005D3DE0">
        <w:rPr>
          <w:rFonts w:ascii="Times New Roman" w:eastAsia="Times New Roman" w:hAnsi="Times New Roman" w:cs="Times New Roman"/>
          <w:color w:val="000000"/>
          <w:sz w:val="24"/>
          <w:szCs w:val="24"/>
          <w:lang w:eastAsia="ru-RU"/>
        </w:rPr>
        <w:t>иносят инструктор</w:t>
      </w:r>
      <w:r w:rsidRPr="005D3DE0">
        <w:rPr>
          <w:rFonts w:ascii="Times New Roman" w:eastAsia="Times New Roman" w:hAnsi="Times New Roman" w:cs="Times New Roman"/>
          <w:color w:val="000000"/>
          <w:sz w:val="24"/>
          <w:szCs w:val="24"/>
          <w:lang w:eastAsia="ru-RU"/>
        </w:rPr>
        <w:t>. Игра повторяется.</w:t>
      </w:r>
    </w:p>
    <w:p w:rsidR="003806FD"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w:t>
      </w:r>
      <w:r w:rsidR="003806FD" w:rsidRPr="005D3DE0">
        <w:rPr>
          <w:rFonts w:ascii="Times New Roman" w:eastAsia="Times New Roman" w:hAnsi="Times New Roman" w:cs="Times New Roman"/>
          <w:color w:val="000000"/>
          <w:sz w:val="24"/>
          <w:szCs w:val="24"/>
          <w:lang w:eastAsia="ru-RU"/>
        </w:rPr>
        <w:t xml:space="preserve"> Начинать движения по сигналу. Доставать игрушки по одной. Нельзя отнимать их у товарищей, толкать друг друга.</w:t>
      </w:r>
    </w:p>
    <w:p w:rsidR="004F1792" w:rsidRPr="005D3DE0" w:rsidRDefault="004F1792"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90AFF" w:rsidRDefault="00990AFF"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Смелые ребята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стоят в кругу, держась за руки, хором произносят:</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Мы ребята смелые,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Смелые, умелые,</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Если захотим –</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Через воду поглядим.</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Затем опускают руки и на все вместе погружаются в воду с открытыми глазами. Игра повторяется 3-4 раза.</w:t>
      </w: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Для контроля выполнения можно предлагать детям рассмотреть какой-либо предмет в воде или проводить игру в построении по парам лицом друг к другу.</w:t>
      </w:r>
    </w:p>
    <w:p w:rsidR="008F2BB3" w:rsidRDefault="008F2BB3"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A6B6D" w:rsidRDefault="009A6B6D"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3806FD"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Нырни в обруч</w:t>
      </w:r>
    </w:p>
    <w:p w:rsidR="007B2635" w:rsidRDefault="007B2635" w:rsidP="005D3DE0">
      <w:pPr>
        <w:shd w:val="clear" w:color="auto" w:fill="FFFFFF"/>
        <w:spacing w:after="0" w:line="29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В воду вертикально опускают обруч с грузами. Дети встают в колонну по одному, идут вдоль бортика к обручу. Дойдя до него, дети по очереди погружаются в воду, проходят сквозь обруч, выныривают на поверхность с другой стороны и двигаются дальше. </w:t>
      </w:r>
    </w:p>
    <w:p w:rsidR="00643E43" w:rsidRPr="005D3DE0" w:rsidRDefault="00973942"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643E43" w:rsidRPr="005D3DE0">
        <w:rPr>
          <w:rFonts w:ascii="Times New Roman" w:eastAsia="Times New Roman" w:hAnsi="Times New Roman" w:cs="Times New Roman"/>
          <w:color w:val="000000"/>
          <w:sz w:val="24"/>
          <w:szCs w:val="24"/>
          <w:lang w:eastAsia="ru-RU"/>
        </w:rPr>
        <w:t xml:space="preserve"> Идти друг за другом. Делать глубокий вдох.</w:t>
      </w:r>
    </w:p>
    <w:p w:rsidR="00973942" w:rsidRPr="005D3DE0" w:rsidRDefault="00643E43" w:rsidP="005D3DE0">
      <w:pPr>
        <w:shd w:val="clear" w:color="auto" w:fill="FFFFFF"/>
        <w:spacing w:after="0" w:line="29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Инструктор</w:t>
      </w:r>
      <w:r w:rsidR="00973942" w:rsidRPr="005D3DE0">
        <w:rPr>
          <w:rFonts w:ascii="Times New Roman" w:eastAsia="Times New Roman" w:hAnsi="Times New Roman" w:cs="Times New Roman"/>
          <w:color w:val="000000"/>
          <w:sz w:val="24"/>
          <w:szCs w:val="24"/>
          <w:lang w:eastAsia="ru-RU"/>
        </w:rPr>
        <w:t xml:space="preserve"> следит за правильностью выполнения задания, подбадривает робких детей.</w:t>
      </w:r>
    </w:p>
    <w:p w:rsidR="00854CB1" w:rsidRDefault="00854CB1" w:rsidP="00854CB1">
      <w:pPr>
        <w:shd w:val="clear" w:color="auto" w:fill="FFFFFF"/>
        <w:spacing w:after="0" w:line="240" w:lineRule="auto"/>
        <w:rPr>
          <w:rFonts w:ascii="Times New Roman" w:eastAsia="Times New Roman" w:hAnsi="Times New Roman" w:cs="Times New Roman"/>
          <w:b/>
          <w:color w:val="000000"/>
          <w:sz w:val="24"/>
          <w:szCs w:val="24"/>
          <w:lang w:eastAsia="ru-RU"/>
        </w:rPr>
      </w:pPr>
    </w:p>
    <w:p w:rsidR="002C2AC6" w:rsidRDefault="002C2AC6" w:rsidP="002C2AC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Водолазы</w:t>
      </w:r>
    </w:p>
    <w:p w:rsidR="000965C4" w:rsidRDefault="000965C4" w:rsidP="002C2AC6">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8849E7" w:rsidRDefault="002C2AC6" w:rsidP="002C2AC6">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Pr>
          <w:rFonts w:ascii="Times New Roman" w:eastAsia="Times New Roman" w:hAnsi="Times New Roman" w:cs="Times New Roman"/>
          <w:color w:val="000000"/>
          <w:sz w:val="24"/>
          <w:szCs w:val="24"/>
          <w:lang w:eastAsia="ru-RU"/>
        </w:rPr>
        <w:t xml:space="preserve">Игроки стоят у бортика, инструктор бросает на дно бассейна несколько пластмассовых тарелочек или шайбы. По сигналу водолазы ныряют и стараются собрать как можно больше предметов. На </w:t>
      </w:r>
      <w:r w:rsidR="008849E7">
        <w:rPr>
          <w:rFonts w:ascii="Times New Roman" w:eastAsia="Times New Roman" w:hAnsi="Times New Roman" w:cs="Times New Roman"/>
          <w:color w:val="000000"/>
          <w:sz w:val="24"/>
          <w:szCs w:val="24"/>
          <w:lang w:eastAsia="ru-RU"/>
        </w:rPr>
        <w:t>это дается 30 – 40 секунд.</w:t>
      </w:r>
    </w:p>
    <w:p w:rsidR="00973942" w:rsidRDefault="008849E7" w:rsidP="002C2AC6">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r>
        <w:rPr>
          <w:rFonts w:ascii="Times New Roman" w:eastAsia="Times New Roman" w:hAnsi="Times New Roman" w:cs="Times New Roman"/>
          <w:b/>
          <w:color w:val="000000"/>
          <w:sz w:val="24"/>
          <w:szCs w:val="24"/>
          <w:lang w:eastAsia="ru-RU"/>
        </w:rPr>
        <w:t xml:space="preserve">Методические указания. </w:t>
      </w:r>
      <w:r w:rsidRPr="008849E7">
        <w:rPr>
          <w:rFonts w:ascii="Times New Roman" w:eastAsia="Times New Roman" w:hAnsi="Times New Roman" w:cs="Times New Roman"/>
          <w:color w:val="000000"/>
          <w:sz w:val="24"/>
          <w:szCs w:val="24"/>
          <w:lang w:eastAsia="ru-RU"/>
        </w:rPr>
        <w:t xml:space="preserve">Кто из ребят лучше выполнит </w:t>
      </w:r>
      <w:r w:rsidRPr="008849E7">
        <w:rPr>
          <w:rFonts w:ascii="Times New Roman" w:eastAsia="Times New Roman" w:hAnsi="Times New Roman" w:cs="Times New Roman"/>
          <w:iCs/>
          <w:color w:val="000000"/>
          <w:sz w:val="24"/>
          <w:szCs w:val="24"/>
          <w:lang w:eastAsia="ru-RU"/>
        </w:rPr>
        <w:t>это задание, тот и победитель</w:t>
      </w:r>
      <w:r>
        <w:rPr>
          <w:rFonts w:ascii="Times New Roman" w:eastAsia="Times New Roman" w:hAnsi="Times New Roman" w:cs="Times New Roman"/>
          <w:iCs/>
          <w:color w:val="000000"/>
          <w:sz w:val="24"/>
          <w:szCs w:val="24"/>
          <w:lang w:eastAsia="ru-RU"/>
        </w:rPr>
        <w:t>. Можно устроить командные состязания водолазов.</w:t>
      </w:r>
      <w:r w:rsidR="00973942" w:rsidRPr="008849E7">
        <w:rPr>
          <w:rFonts w:ascii="Times New Roman" w:eastAsia="Times New Roman" w:hAnsi="Times New Roman" w:cs="Times New Roman"/>
          <w:i/>
          <w:iCs/>
          <w:color w:val="000000"/>
          <w:sz w:val="28"/>
          <w:szCs w:val="28"/>
          <w:u w:val="single"/>
          <w:lang w:eastAsia="ru-RU"/>
        </w:rPr>
        <w:br/>
      </w:r>
    </w:p>
    <w:p w:rsidR="009A6B6D" w:rsidRPr="008849E7" w:rsidRDefault="009A6B6D" w:rsidP="002C2AC6">
      <w:pPr>
        <w:shd w:val="clear" w:color="auto" w:fill="FFFFFF"/>
        <w:spacing w:after="0" w:line="240" w:lineRule="auto"/>
        <w:rPr>
          <w:rFonts w:ascii="Times New Roman" w:eastAsia="Times New Roman" w:hAnsi="Times New Roman" w:cs="Times New Roman"/>
          <w:i/>
          <w:iCs/>
          <w:color w:val="000000"/>
          <w:sz w:val="28"/>
          <w:szCs w:val="28"/>
          <w:u w:val="single"/>
          <w:lang w:eastAsia="ru-RU"/>
        </w:rPr>
      </w:pPr>
    </w:p>
    <w:p w:rsidR="00973942" w:rsidRPr="00BF5EF0" w:rsidRDefault="00973942" w:rsidP="007B2635">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r w:rsidRPr="00BF5EF0">
        <w:rPr>
          <w:rFonts w:ascii="Times New Roman" w:eastAsia="Times New Roman" w:hAnsi="Times New Roman" w:cs="Times New Roman"/>
          <w:i/>
          <w:iCs/>
          <w:color w:val="000000"/>
          <w:sz w:val="28"/>
          <w:szCs w:val="28"/>
          <w:u w:val="single"/>
          <w:lang w:eastAsia="ru-RU"/>
        </w:rPr>
        <w:t>Игры для ознакомления со свойствами воды</w:t>
      </w:r>
      <w:r w:rsidR="008F2BB3" w:rsidRPr="00BF5EF0">
        <w:rPr>
          <w:rFonts w:ascii="Times New Roman" w:eastAsia="Times New Roman" w:hAnsi="Times New Roman" w:cs="Times New Roman"/>
          <w:i/>
          <w:iCs/>
          <w:color w:val="000000"/>
          <w:sz w:val="28"/>
          <w:szCs w:val="28"/>
          <w:u w:val="single"/>
          <w:lang w:eastAsia="ru-RU"/>
        </w:rPr>
        <w:t xml:space="preserve"> и освоения передвижения в воде</w:t>
      </w:r>
    </w:p>
    <w:p w:rsidR="00643E43" w:rsidRPr="00BF5EF0" w:rsidRDefault="001902F4" w:rsidP="007B263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F5EF0">
        <w:rPr>
          <w:rFonts w:ascii="Times New Roman" w:eastAsia="Times New Roman" w:hAnsi="Times New Roman" w:cs="Times New Roman"/>
          <w:color w:val="000000"/>
          <w:sz w:val="28"/>
          <w:szCs w:val="28"/>
          <w:lang w:eastAsia="ru-RU"/>
        </w:rPr>
        <w:t>( старшая и подготовительная группы)</w:t>
      </w:r>
    </w:p>
    <w:p w:rsidR="001902F4" w:rsidRPr="00BF5EF0" w:rsidRDefault="001902F4" w:rsidP="005D3DE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Невод</w:t>
      </w:r>
    </w:p>
    <w:p w:rsidR="00643E43" w:rsidRPr="005D3DE0" w:rsidRDefault="00643E43"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Играющие (рыбы) располагаются в ограниченном пространстве. Двое рыбаков, взя</w:t>
      </w:r>
      <w:r w:rsidR="00643E43" w:rsidRPr="005D3DE0">
        <w:rPr>
          <w:rFonts w:ascii="Times New Roman" w:eastAsia="Times New Roman" w:hAnsi="Times New Roman" w:cs="Times New Roman"/>
          <w:color w:val="000000"/>
          <w:sz w:val="24"/>
          <w:szCs w:val="24"/>
          <w:lang w:eastAsia="ru-RU"/>
        </w:rPr>
        <w:t>вшись за руки, по сигналу инструктора</w:t>
      </w:r>
      <w:r w:rsidRPr="005D3DE0">
        <w:rPr>
          <w:rFonts w:ascii="Times New Roman" w:eastAsia="Times New Roman" w:hAnsi="Times New Roman" w:cs="Times New Roman"/>
          <w:color w:val="000000"/>
          <w:sz w:val="24"/>
          <w:szCs w:val="24"/>
          <w:lang w:eastAsia="ru-RU"/>
        </w:rPr>
        <w:t xml:space="preserve"> бегут за рыбкой, стараясь окружить ее. Каждая пойманная рыба включается в цепь рыбаков. Так постепенно составляется невод. Игра кончается, </w:t>
      </w:r>
      <w:r w:rsidR="00643E43" w:rsidRPr="005D3DE0">
        <w:rPr>
          <w:rFonts w:ascii="Times New Roman" w:eastAsia="Times New Roman" w:hAnsi="Times New Roman" w:cs="Times New Roman"/>
          <w:color w:val="000000"/>
          <w:sz w:val="24"/>
          <w:szCs w:val="24"/>
          <w:lang w:eastAsia="ru-RU"/>
        </w:rPr>
        <w:t>когда все рыбы будут пойманы</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643E43" w:rsidRPr="005D3DE0">
        <w:rPr>
          <w:rFonts w:ascii="Times New Roman" w:eastAsia="Times New Roman" w:hAnsi="Times New Roman" w:cs="Times New Roman"/>
          <w:color w:val="000000"/>
          <w:sz w:val="24"/>
          <w:szCs w:val="24"/>
          <w:lang w:eastAsia="ru-RU"/>
        </w:rPr>
        <w:t>Нельзя ловить рыбу разорванным неводом. Нельзя толкаться, топить друг друга, хватать за руки, туловище. Водящих назначает инструктор</w:t>
      </w:r>
      <w:r w:rsidRPr="005D3DE0">
        <w:rPr>
          <w:rFonts w:ascii="Times New Roman" w:eastAsia="Times New Roman" w:hAnsi="Times New Roman" w:cs="Times New Roman"/>
          <w:color w:val="000000"/>
          <w:sz w:val="24"/>
          <w:szCs w:val="24"/>
          <w:lang w:eastAsia="ru-RU"/>
        </w:rPr>
        <w:t xml:space="preserve">. </w:t>
      </w:r>
      <w:proofErr w:type="gramStart"/>
      <w:r w:rsidR="00643E43" w:rsidRPr="005D3DE0">
        <w:rPr>
          <w:rFonts w:ascii="Times New Roman" w:eastAsia="Times New Roman" w:hAnsi="Times New Roman" w:cs="Times New Roman"/>
          <w:color w:val="000000"/>
          <w:sz w:val="24"/>
          <w:szCs w:val="24"/>
          <w:lang w:eastAsia="ru-RU"/>
        </w:rPr>
        <w:t>Игрок</w:t>
      </w:r>
      <w:proofErr w:type="gramEnd"/>
      <w:r w:rsidR="00643E43" w:rsidRPr="005D3DE0">
        <w:rPr>
          <w:rFonts w:ascii="Times New Roman" w:eastAsia="Times New Roman" w:hAnsi="Times New Roman" w:cs="Times New Roman"/>
          <w:color w:val="000000"/>
          <w:sz w:val="24"/>
          <w:szCs w:val="24"/>
          <w:lang w:eastAsia="ru-RU"/>
        </w:rPr>
        <w:t xml:space="preserve"> п</w:t>
      </w:r>
      <w:r w:rsidRPr="005D3DE0">
        <w:rPr>
          <w:rFonts w:ascii="Times New Roman" w:eastAsia="Times New Roman" w:hAnsi="Times New Roman" w:cs="Times New Roman"/>
          <w:color w:val="000000"/>
          <w:sz w:val="24"/>
          <w:szCs w:val="24"/>
          <w:lang w:eastAsia="ru-RU"/>
        </w:rPr>
        <w:t>ойманный последним</w:t>
      </w:r>
      <w:r w:rsidR="00643E43"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объявляется самой быстрой рыбкой.</w:t>
      </w:r>
    </w:p>
    <w:p w:rsidR="004F1792" w:rsidRPr="005D3DE0" w:rsidRDefault="004F1792"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Мы веселые ребята</w:t>
      </w:r>
    </w:p>
    <w:p w:rsidR="001902F4" w:rsidRPr="005D3DE0" w:rsidRDefault="001902F4"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идут по</w:t>
      </w:r>
      <w:r w:rsidR="001902F4" w:rsidRPr="005D3DE0">
        <w:rPr>
          <w:rFonts w:ascii="Times New Roman" w:eastAsia="Times New Roman" w:hAnsi="Times New Roman" w:cs="Times New Roman"/>
          <w:color w:val="000000"/>
          <w:sz w:val="24"/>
          <w:szCs w:val="24"/>
          <w:lang w:eastAsia="ru-RU"/>
        </w:rPr>
        <w:t xml:space="preserve"> кругу, в середине круга</w:t>
      </w:r>
      <w:r w:rsidRPr="005D3DE0">
        <w:rPr>
          <w:rFonts w:ascii="Times New Roman" w:eastAsia="Times New Roman" w:hAnsi="Times New Roman" w:cs="Times New Roman"/>
          <w:color w:val="000000"/>
          <w:sz w:val="24"/>
          <w:szCs w:val="24"/>
          <w:lang w:eastAsia="ru-RU"/>
        </w:rPr>
        <w:t xml:space="preserve"> водящий, назначенный или выбранный детьми.</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Дети хором произносят текст:</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Мы, веселые ребята,</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Ну, попробуй нас догнать!</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Любим плавать и нырять. Раз, два, три - лови!</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lastRenderedPageBreak/>
        <w:t>После слова "Лови!" дети убегают, а водящий догоняет.</w:t>
      </w:r>
      <w:r w:rsidR="001902F4"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Игра заканч</w:t>
      </w:r>
      <w:r w:rsidR="001902F4" w:rsidRPr="005D3DE0">
        <w:rPr>
          <w:rFonts w:ascii="Times New Roman" w:eastAsia="Times New Roman" w:hAnsi="Times New Roman" w:cs="Times New Roman"/>
          <w:color w:val="000000"/>
          <w:sz w:val="24"/>
          <w:szCs w:val="24"/>
          <w:lang w:eastAsia="ru-RU"/>
        </w:rPr>
        <w:t>ивается, когда он догонит 2-4 игроков</w:t>
      </w:r>
      <w:r w:rsidRPr="005D3DE0">
        <w:rPr>
          <w:rFonts w:ascii="Times New Roman" w:eastAsia="Times New Roman" w:hAnsi="Times New Roman" w:cs="Times New Roman"/>
          <w:color w:val="000000"/>
          <w:sz w:val="24"/>
          <w:szCs w:val="24"/>
          <w:lang w:eastAsia="ru-RU"/>
        </w:rPr>
        <w:t>.</w:t>
      </w:r>
      <w:r w:rsidR="001902F4"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При повторении игры выбирается новый водящий.</w:t>
      </w:r>
    </w:p>
    <w:p w:rsidR="00973942" w:rsidRPr="005D3DE0" w:rsidRDefault="001902F4"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00973942" w:rsidRPr="005D3DE0">
        <w:rPr>
          <w:rFonts w:ascii="Times New Roman" w:eastAsia="Times New Roman" w:hAnsi="Times New Roman" w:cs="Times New Roman"/>
          <w:color w:val="000000"/>
          <w:sz w:val="24"/>
          <w:szCs w:val="24"/>
          <w:lang w:eastAsia="ru-RU"/>
        </w:rPr>
        <w:t> Нельзя убегать ран</w:t>
      </w:r>
      <w:r w:rsidRPr="005D3DE0">
        <w:rPr>
          <w:rFonts w:ascii="Times New Roman" w:eastAsia="Times New Roman" w:hAnsi="Times New Roman" w:cs="Times New Roman"/>
          <w:color w:val="000000"/>
          <w:sz w:val="24"/>
          <w:szCs w:val="24"/>
          <w:lang w:eastAsia="ru-RU"/>
        </w:rPr>
        <w:t>ьше того, как будет произнесено «Лови!»</w:t>
      </w:r>
      <w:r w:rsidR="00973942" w:rsidRPr="005D3DE0">
        <w:rPr>
          <w:rFonts w:ascii="Times New Roman" w:eastAsia="Times New Roman" w:hAnsi="Times New Roman" w:cs="Times New Roman"/>
          <w:color w:val="000000"/>
          <w:sz w:val="24"/>
          <w:szCs w:val="24"/>
          <w:lang w:eastAsia="ru-RU"/>
        </w:rPr>
        <w:t>.</w:t>
      </w:r>
    </w:p>
    <w:p w:rsidR="004F1792" w:rsidRPr="005D3DE0" w:rsidRDefault="004F1792"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Карусели (вариант 2)</w:t>
      </w:r>
    </w:p>
    <w:p w:rsidR="001902F4" w:rsidRPr="005D3DE0" w:rsidRDefault="001902F4"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1902F4" w:rsidRPr="005D3DE0">
        <w:rPr>
          <w:rFonts w:ascii="Times New Roman" w:eastAsia="Times New Roman" w:hAnsi="Times New Roman" w:cs="Times New Roman"/>
          <w:color w:val="000000"/>
          <w:sz w:val="24"/>
          <w:szCs w:val="24"/>
          <w:lang w:eastAsia="ru-RU"/>
        </w:rPr>
        <w:t>В</w:t>
      </w:r>
      <w:r w:rsidRPr="005D3DE0">
        <w:rPr>
          <w:rFonts w:ascii="Times New Roman" w:eastAsia="Times New Roman" w:hAnsi="Times New Roman" w:cs="Times New Roman"/>
          <w:color w:val="000000"/>
          <w:sz w:val="24"/>
          <w:szCs w:val="24"/>
          <w:lang w:eastAsia="ru-RU"/>
        </w:rPr>
        <w:t>зявшись за руки, де</w:t>
      </w:r>
      <w:r w:rsidR="001902F4" w:rsidRPr="005D3DE0">
        <w:rPr>
          <w:rFonts w:ascii="Times New Roman" w:eastAsia="Times New Roman" w:hAnsi="Times New Roman" w:cs="Times New Roman"/>
          <w:color w:val="000000"/>
          <w:sz w:val="24"/>
          <w:szCs w:val="24"/>
          <w:lang w:eastAsia="ru-RU"/>
        </w:rPr>
        <w:t xml:space="preserve">ти образуют круг. По сигналу </w:t>
      </w:r>
      <w:r w:rsidRPr="005D3DE0">
        <w:rPr>
          <w:rFonts w:ascii="Times New Roman" w:eastAsia="Times New Roman" w:hAnsi="Times New Roman" w:cs="Times New Roman"/>
          <w:color w:val="000000"/>
          <w:sz w:val="24"/>
          <w:szCs w:val="24"/>
          <w:lang w:eastAsia="ru-RU"/>
        </w:rPr>
        <w:t xml:space="preserve"> начинают движение по кругу, постепенно ускоряют шаг. Во </w:t>
      </w:r>
      <w:r w:rsidR="001902F4" w:rsidRPr="005D3DE0">
        <w:rPr>
          <w:rFonts w:ascii="Times New Roman" w:eastAsia="Times New Roman" w:hAnsi="Times New Roman" w:cs="Times New Roman"/>
          <w:color w:val="000000"/>
          <w:sz w:val="24"/>
          <w:szCs w:val="24"/>
          <w:lang w:eastAsia="ru-RU"/>
        </w:rPr>
        <w:t>время движения по кругу игроки</w:t>
      </w:r>
      <w:r w:rsidRPr="005D3DE0">
        <w:rPr>
          <w:rFonts w:ascii="Times New Roman" w:eastAsia="Times New Roman" w:hAnsi="Times New Roman" w:cs="Times New Roman"/>
          <w:color w:val="000000"/>
          <w:sz w:val="24"/>
          <w:szCs w:val="24"/>
          <w:lang w:eastAsia="ru-RU"/>
        </w:rPr>
        <w:t xml:space="preserve"> хором произносят:</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Еле-еле, еле-еле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Закружили карусели,</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А потом, потом, потом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Все бегом, бегом, бегом!</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После чего дети бегут по кругу (1-2 круга).</w:t>
      </w:r>
    </w:p>
    <w:p w:rsidR="001902F4" w:rsidRPr="005D3DE0" w:rsidRDefault="001902F4"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Затем инструктор</w:t>
      </w:r>
      <w:r w:rsidR="00973942" w:rsidRPr="005D3DE0">
        <w:rPr>
          <w:rFonts w:ascii="Times New Roman" w:eastAsia="Times New Roman" w:hAnsi="Times New Roman" w:cs="Times New Roman"/>
          <w:color w:val="000000"/>
          <w:sz w:val="24"/>
          <w:szCs w:val="24"/>
          <w:lang w:eastAsia="ru-RU"/>
        </w:rPr>
        <w:t xml:space="preserve"> произносит: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i/>
          <w:color w:val="000000"/>
          <w:sz w:val="24"/>
          <w:szCs w:val="24"/>
          <w:lang w:eastAsia="ru-RU"/>
        </w:rPr>
        <w:t>Тише, тише, не спешите, карусель остановите!</w:t>
      </w:r>
      <w:r w:rsidRPr="005D3DE0">
        <w:rPr>
          <w:rFonts w:ascii="Times New Roman" w:eastAsia="Times New Roman" w:hAnsi="Times New Roman" w:cs="Times New Roman"/>
          <w:color w:val="000000"/>
          <w:sz w:val="24"/>
          <w:szCs w:val="24"/>
          <w:lang w:eastAsia="ru-RU"/>
        </w:rPr>
        <w:t xml:space="preserve"> Дети постепенно замедляют шаг и со словами </w:t>
      </w:r>
      <w:r w:rsidRPr="005D3DE0">
        <w:rPr>
          <w:rFonts w:ascii="Times New Roman" w:eastAsia="Times New Roman" w:hAnsi="Times New Roman" w:cs="Times New Roman"/>
          <w:i/>
          <w:color w:val="000000"/>
          <w:sz w:val="24"/>
          <w:szCs w:val="24"/>
          <w:lang w:eastAsia="ru-RU"/>
        </w:rPr>
        <w:t>«Вот и кончилась игра. Остановка – раз и два»</w:t>
      </w:r>
      <w:r w:rsidRPr="005D3DE0">
        <w:rPr>
          <w:rFonts w:ascii="Times New Roman" w:eastAsia="Times New Roman" w:hAnsi="Times New Roman" w:cs="Times New Roman"/>
          <w:color w:val="000000"/>
          <w:sz w:val="24"/>
          <w:szCs w:val="24"/>
          <w:lang w:eastAsia="ru-RU"/>
        </w:rPr>
        <w:t xml:space="preserve"> останавливаются.</w:t>
      </w:r>
      <w:r w:rsidR="001902F4"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Игра повторяется с движением в противоположную сторону.</w:t>
      </w:r>
    </w:p>
    <w:p w:rsidR="00BF5EF0" w:rsidRPr="00BF5EF0" w:rsidRDefault="00973942" w:rsidP="00BF5EF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1902F4" w:rsidRPr="005D3DE0">
        <w:rPr>
          <w:rFonts w:ascii="Times New Roman" w:eastAsia="Times New Roman" w:hAnsi="Times New Roman" w:cs="Times New Roman"/>
          <w:color w:val="000000"/>
          <w:sz w:val="24"/>
          <w:szCs w:val="24"/>
          <w:lang w:eastAsia="ru-RU"/>
        </w:rPr>
        <w:t xml:space="preserve">Нельзя отпускать руки, падать в воду. Выполнять движения согласно тесту. </w:t>
      </w:r>
    </w:p>
    <w:p w:rsidR="008F2BB3" w:rsidRDefault="008F2BB3"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Караси и крапы</w:t>
      </w:r>
    </w:p>
    <w:p w:rsidR="007B2635" w:rsidRDefault="007B2635" w:rsidP="005D3DE0">
      <w:pPr>
        <w:shd w:val="clear" w:color="auto" w:fill="FFFFFF"/>
        <w:spacing w:after="0" w:line="274" w:lineRule="atLeast"/>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7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1902F4" w:rsidRPr="005D3DE0">
        <w:rPr>
          <w:rFonts w:ascii="Times New Roman" w:eastAsia="Times New Roman" w:hAnsi="Times New Roman" w:cs="Times New Roman"/>
          <w:color w:val="000000"/>
          <w:sz w:val="24"/>
          <w:szCs w:val="24"/>
          <w:lang w:eastAsia="ru-RU"/>
        </w:rPr>
        <w:t xml:space="preserve"> Инструктор разделяет игроков</w:t>
      </w:r>
      <w:r w:rsidRPr="005D3DE0">
        <w:rPr>
          <w:rFonts w:ascii="Times New Roman" w:eastAsia="Times New Roman" w:hAnsi="Times New Roman" w:cs="Times New Roman"/>
          <w:color w:val="000000"/>
          <w:sz w:val="24"/>
          <w:szCs w:val="24"/>
          <w:lang w:eastAsia="ru-RU"/>
        </w:rPr>
        <w:t xml:space="preserve"> на две равные группы. Дети становятся в шеренги спиной друг к другу, после чего приседают. Расстояние между шеренгами 0,5— 1 м. Для каждой шеренги заранее намечается направление, в котором надо бежать. Одна шеренга — кар</w:t>
      </w:r>
      <w:r w:rsidR="001902F4" w:rsidRPr="005D3DE0">
        <w:rPr>
          <w:rFonts w:ascii="Times New Roman" w:eastAsia="Times New Roman" w:hAnsi="Times New Roman" w:cs="Times New Roman"/>
          <w:color w:val="000000"/>
          <w:sz w:val="24"/>
          <w:szCs w:val="24"/>
          <w:lang w:eastAsia="ru-RU"/>
        </w:rPr>
        <w:t>аси, другая — карпы. Инструктор в п</w:t>
      </w:r>
      <w:r w:rsidRPr="005D3DE0">
        <w:rPr>
          <w:rFonts w:ascii="Times New Roman" w:eastAsia="Times New Roman" w:hAnsi="Times New Roman" w:cs="Times New Roman"/>
          <w:color w:val="000000"/>
          <w:sz w:val="24"/>
          <w:szCs w:val="24"/>
          <w:lang w:eastAsia="ru-RU"/>
        </w:rPr>
        <w:t>роизвольном порядке произносит</w:t>
      </w:r>
      <w:r w:rsidR="001902F4" w:rsidRPr="005D3DE0">
        <w:rPr>
          <w:rFonts w:ascii="Times New Roman" w:eastAsia="Times New Roman" w:hAnsi="Times New Roman" w:cs="Times New Roman"/>
          <w:color w:val="000000"/>
          <w:sz w:val="24"/>
          <w:szCs w:val="24"/>
          <w:lang w:eastAsia="ru-RU"/>
        </w:rPr>
        <w:t xml:space="preserve"> названия команд</w:t>
      </w:r>
      <w:r w:rsidRPr="005D3DE0">
        <w:rPr>
          <w:rFonts w:ascii="Times New Roman" w:eastAsia="Times New Roman" w:hAnsi="Times New Roman" w:cs="Times New Roman"/>
          <w:color w:val="000000"/>
          <w:sz w:val="24"/>
          <w:szCs w:val="24"/>
          <w:lang w:eastAsia="ru-RU"/>
        </w:rPr>
        <w:t xml:space="preserve">. Названная команда (шеренга) тотчас поднимается и бежит в указанном направлении. </w:t>
      </w:r>
      <w:proofErr w:type="gramStart"/>
      <w:r w:rsidRPr="005D3DE0">
        <w:rPr>
          <w:rFonts w:ascii="Times New Roman" w:eastAsia="Times New Roman" w:hAnsi="Times New Roman" w:cs="Times New Roman"/>
          <w:color w:val="000000"/>
          <w:sz w:val="24"/>
          <w:szCs w:val="24"/>
          <w:lang w:eastAsia="ru-RU"/>
        </w:rPr>
        <w:t>Д</w:t>
      </w:r>
      <w:r w:rsidR="001902F4" w:rsidRPr="005D3DE0">
        <w:rPr>
          <w:rFonts w:ascii="Times New Roman" w:eastAsia="Times New Roman" w:hAnsi="Times New Roman" w:cs="Times New Roman"/>
          <w:color w:val="000000"/>
          <w:sz w:val="24"/>
          <w:szCs w:val="24"/>
          <w:lang w:eastAsia="ru-RU"/>
        </w:rPr>
        <w:t xml:space="preserve">ети другой команды </w:t>
      </w:r>
      <w:r w:rsidRPr="005D3DE0">
        <w:rPr>
          <w:rFonts w:ascii="Times New Roman" w:eastAsia="Times New Roman" w:hAnsi="Times New Roman" w:cs="Times New Roman"/>
          <w:color w:val="000000"/>
          <w:sz w:val="24"/>
          <w:szCs w:val="24"/>
          <w:lang w:eastAsia="ru-RU"/>
        </w:rPr>
        <w:t>поворачиваются и догоняют убегающих</w:t>
      </w:r>
      <w:r w:rsidR="00854CB1">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стараясь дотронуться до них рукой.</w:t>
      </w:r>
      <w:proofErr w:type="gramEnd"/>
      <w:r w:rsidRPr="005D3DE0">
        <w:rPr>
          <w:rFonts w:ascii="Times New Roman" w:eastAsia="Times New Roman" w:hAnsi="Times New Roman" w:cs="Times New Roman"/>
          <w:color w:val="000000"/>
          <w:sz w:val="24"/>
          <w:szCs w:val="24"/>
          <w:lang w:eastAsia="ru-RU"/>
        </w:rPr>
        <w:t xml:space="preserve"> Ребенок, которого коснулись рукой, останав</w:t>
      </w:r>
      <w:r w:rsidR="00533130" w:rsidRPr="005D3DE0">
        <w:rPr>
          <w:rFonts w:ascii="Times New Roman" w:eastAsia="Times New Roman" w:hAnsi="Times New Roman" w:cs="Times New Roman"/>
          <w:color w:val="000000"/>
          <w:sz w:val="24"/>
          <w:szCs w:val="24"/>
          <w:lang w:eastAsia="ru-RU"/>
        </w:rPr>
        <w:t>ливается. По сигналу инструктора</w:t>
      </w:r>
      <w:r w:rsidRPr="005D3DE0">
        <w:rPr>
          <w:rFonts w:ascii="Times New Roman" w:eastAsia="Times New Roman" w:hAnsi="Times New Roman" w:cs="Times New Roman"/>
          <w:color w:val="000000"/>
          <w:sz w:val="24"/>
          <w:szCs w:val="24"/>
          <w:lang w:eastAsia="ru-RU"/>
        </w:rPr>
        <w:t xml:space="preserve"> все останавливаются, возвращаются на прежние места, и игра начинается сначала.</w:t>
      </w:r>
    </w:p>
    <w:p w:rsidR="00533130" w:rsidRPr="005D3DE0" w:rsidRDefault="00973942" w:rsidP="005D3DE0">
      <w:pPr>
        <w:shd w:val="clear" w:color="auto" w:fill="FFFFFF"/>
        <w:spacing w:after="0" w:line="274" w:lineRule="atLeast"/>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533130" w:rsidRPr="005D3DE0">
        <w:rPr>
          <w:rFonts w:ascii="Times New Roman" w:eastAsia="Times New Roman" w:hAnsi="Times New Roman" w:cs="Times New Roman"/>
          <w:color w:val="000000"/>
          <w:sz w:val="24"/>
          <w:szCs w:val="24"/>
          <w:lang w:eastAsia="ru-RU"/>
        </w:rPr>
        <w:t xml:space="preserve">Находясь в шеренге, нельзя оборачиваться назад. Во время игры нельзя толкать друг друга. </w:t>
      </w:r>
      <w:r w:rsidRPr="005D3DE0">
        <w:rPr>
          <w:rFonts w:ascii="Times New Roman" w:eastAsia="Times New Roman" w:hAnsi="Times New Roman" w:cs="Times New Roman"/>
          <w:color w:val="000000"/>
          <w:sz w:val="24"/>
          <w:szCs w:val="24"/>
          <w:lang w:eastAsia="ru-RU"/>
        </w:rPr>
        <w:t xml:space="preserve">Игру можно проводить и при глубине воды по пояс. В этом случае, стоя в шеренгах, дети не приседают.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Бегом за мячом</w:t>
      </w:r>
    </w:p>
    <w:p w:rsidR="00533130" w:rsidRPr="005D3DE0" w:rsidRDefault="00533130"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7B2635">
        <w:rPr>
          <w:rFonts w:ascii="Times New Roman" w:eastAsia="Times New Roman" w:hAnsi="Times New Roman" w:cs="Times New Roman"/>
          <w:b/>
          <w:bCs/>
          <w:color w:val="000000"/>
          <w:sz w:val="24"/>
          <w:szCs w:val="24"/>
          <w:lang w:eastAsia="ru-RU"/>
        </w:rPr>
        <w:t xml:space="preserve"> игры</w:t>
      </w:r>
      <w:r w:rsidR="00533130" w:rsidRPr="005D3DE0">
        <w:rPr>
          <w:rFonts w:ascii="Times New Roman" w:eastAsia="Times New Roman" w:hAnsi="Times New Roman" w:cs="Times New Roman"/>
          <w:color w:val="000000"/>
          <w:sz w:val="24"/>
          <w:szCs w:val="24"/>
          <w:lang w:eastAsia="ru-RU"/>
        </w:rPr>
        <w:t xml:space="preserve">. Игроки становятся </w:t>
      </w:r>
      <w:r w:rsidRPr="005D3DE0">
        <w:rPr>
          <w:rFonts w:ascii="Times New Roman" w:eastAsia="Times New Roman" w:hAnsi="Times New Roman" w:cs="Times New Roman"/>
          <w:color w:val="000000"/>
          <w:sz w:val="24"/>
          <w:szCs w:val="24"/>
          <w:lang w:eastAsia="ru-RU"/>
        </w:rPr>
        <w:t xml:space="preserve"> в одну шеренгу </w:t>
      </w:r>
      <w:r w:rsidR="00533130" w:rsidRPr="005D3DE0">
        <w:rPr>
          <w:rFonts w:ascii="Times New Roman" w:eastAsia="Times New Roman" w:hAnsi="Times New Roman" w:cs="Times New Roman"/>
          <w:color w:val="000000"/>
          <w:sz w:val="24"/>
          <w:szCs w:val="24"/>
          <w:lang w:eastAsia="ru-RU"/>
        </w:rPr>
        <w:t xml:space="preserve">лицом к воде на расстоянии 1 метра </w:t>
      </w:r>
      <w:r w:rsidRPr="005D3DE0">
        <w:rPr>
          <w:rFonts w:ascii="Times New Roman" w:eastAsia="Times New Roman" w:hAnsi="Times New Roman" w:cs="Times New Roman"/>
          <w:color w:val="000000"/>
          <w:sz w:val="24"/>
          <w:szCs w:val="24"/>
          <w:lang w:eastAsia="ru-RU"/>
        </w:rPr>
        <w:t>друг от друг</w:t>
      </w:r>
      <w:r w:rsidR="00533130" w:rsidRPr="005D3DE0">
        <w:rPr>
          <w:rFonts w:ascii="Times New Roman" w:eastAsia="Times New Roman" w:hAnsi="Times New Roman" w:cs="Times New Roman"/>
          <w:color w:val="000000"/>
          <w:sz w:val="24"/>
          <w:szCs w:val="24"/>
          <w:lang w:eastAsia="ru-RU"/>
        </w:rPr>
        <w:t>а. На расстоянии 4—6 м от детей</w:t>
      </w:r>
      <w:r w:rsidRPr="005D3DE0">
        <w:rPr>
          <w:rFonts w:ascii="Times New Roman" w:eastAsia="Times New Roman" w:hAnsi="Times New Roman" w:cs="Times New Roman"/>
          <w:color w:val="000000"/>
          <w:sz w:val="24"/>
          <w:szCs w:val="24"/>
          <w:lang w:eastAsia="ru-RU"/>
        </w:rPr>
        <w:t xml:space="preserve"> находятся плавающие предметы (мячи, круги), количество которых равно числу </w:t>
      </w:r>
      <w:r w:rsidR="00533130" w:rsidRPr="005D3DE0">
        <w:rPr>
          <w:rFonts w:ascii="Times New Roman" w:eastAsia="Times New Roman" w:hAnsi="Times New Roman" w:cs="Times New Roman"/>
          <w:color w:val="000000"/>
          <w:sz w:val="24"/>
          <w:szCs w:val="24"/>
          <w:lang w:eastAsia="ru-RU"/>
        </w:rPr>
        <w:t>играющих. По сигналу инструктора</w:t>
      </w:r>
      <w:r w:rsidRPr="005D3DE0">
        <w:rPr>
          <w:rFonts w:ascii="Times New Roman" w:eastAsia="Times New Roman" w:hAnsi="Times New Roman" w:cs="Times New Roman"/>
          <w:color w:val="000000"/>
          <w:sz w:val="24"/>
          <w:szCs w:val="24"/>
          <w:lang w:eastAsia="ru-RU"/>
        </w:rPr>
        <w:t xml:space="preserve"> ребята бегут за этими пр</w:t>
      </w:r>
      <w:r w:rsidR="00533130" w:rsidRPr="005D3DE0">
        <w:rPr>
          <w:rFonts w:ascii="Times New Roman" w:eastAsia="Times New Roman" w:hAnsi="Times New Roman" w:cs="Times New Roman"/>
          <w:color w:val="000000"/>
          <w:sz w:val="24"/>
          <w:szCs w:val="24"/>
          <w:lang w:eastAsia="ru-RU"/>
        </w:rPr>
        <w:t>едметами и возвращаются обратно</w:t>
      </w:r>
      <w:r w:rsidRPr="005D3DE0">
        <w:rPr>
          <w:rFonts w:ascii="Times New Roman" w:eastAsia="Times New Roman" w:hAnsi="Times New Roman" w:cs="Times New Roman"/>
          <w:color w:val="000000"/>
          <w:sz w:val="24"/>
          <w:szCs w:val="24"/>
          <w:lang w:eastAsia="ru-RU"/>
        </w:rPr>
        <w:t>. Выигрывает тот, кто первым займет свое место на берегу. Если</w:t>
      </w:r>
      <w:r w:rsidR="00533130" w:rsidRPr="005D3DE0">
        <w:rPr>
          <w:rFonts w:ascii="Times New Roman" w:eastAsia="Times New Roman" w:hAnsi="Times New Roman" w:cs="Times New Roman"/>
          <w:color w:val="000000"/>
          <w:sz w:val="24"/>
          <w:szCs w:val="24"/>
          <w:lang w:eastAsia="ru-RU"/>
        </w:rPr>
        <w:t xml:space="preserve"> ребенок первым прибежал</w:t>
      </w:r>
      <w:r w:rsidRPr="005D3DE0">
        <w:rPr>
          <w:rFonts w:ascii="Times New Roman" w:eastAsia="Times New Roman" w:hAnsi="Times New Roman" w:cs="Times New Roman"/>
          <w:color w:val="000000"/>
          <w:sz w:val="24"/>
          <w:szCs w:val="24"/>
          <w:lang w:eastAsia="ru-RU"/>
        </w:rPr>
        <w:t>, но нарушил правила, он не получает первого места.</w:t>
      </w:r>
    </w:p>
    <w:p w:rsidR="00533130"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533130" w:rsidRPr="005D3DE0">
        <w:rPr>
          <w:rFonts w:ascii="Times New Roman" w:eastAsia="Times New Roman" w:hAnsi="Times New Roman" w:cs="Times New Roman"/>
          <w:color w:val="000000"/>
          <w:sz w:val="24"/>
          <w:szCs w:val="24"/>
          <w:lang w:eastAsia="ru-RU"/>
        </w:rPr>
        <w:t>Нельзя забегать за условное место, толкать друг друга.</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u w:val="single"/>
          <w:lang w:eastAsia="ru-RU"/>
        </w:rPr>
        <w:t>Вариант игры:</w:t>
      </w:r>
      <w:r w:rsidRPr="005D3DE0">
        <w:rPr>
          <w:rFonts w:ascii="Times New Roman" w:eastAsia="Times New Roman" w:hAnsi="Times New Roman" w:cs="Times New Roman"/>
          <w:color w:val="000000"/>
          <w:sz w:val="24"/>
          <w:szCs w:val="24"/>
          <w:lang w:eastAsia="ru-RU"/>
        </w:rPr>
        <w:t xml:space="preserve"> в воде находятся плавающие предметы, количество которых равно половине числа и</w:t>
      </w:r>
      <w:r w:rsidR="00533130" w:rsidRPr="005D3DE0">
        <w:rPr>
          <w:rFonts w:ascii="Times New Roman" w:eastAsia="Times New Roman" w:hAnsi="Times New Roman" w:cs="Times New Roman"/>
          <w:color w:val="000000"/>
          <w:sz w:val="24"/>
          <w:szCs w:val="24"/>
          <w:lang w:eastAsia="ru-RU"/>
        </w:rPr>
        <w:t xml:space="preserve">грающих. По сигналу инструктора </w:t>
      </w:r>
      <w:r w:rsidRPr="005D3DE0">
        <w:rPr>
          <w:rFonts w:ascii="Times New Roman" w:eastAsia="Times New Roman" w:hAnsi="Times New Roman" w:cs="Times New Roman"/>
          <w:color w:val="000000"/>
          <w:sz w:val="24"/>
          <w:szCs w:val="24"/>
          <w:lang w:eastAsia="ru-RU"/>
        </w:rPr>
        <w:t>ребята бегут</w:t>
      </w:r>
      <w:r w:rsidR="00533130" w:rsidRPr="005D3DE0">
        <w:rPr>
          <w:rFonts w:ascii="Times New Roman" w:eastAsia="Times New Roman" w:hAnsi="Times New Roman" w:cs="Times New Roman"/>
          <w:color w:val="000000"/>
          <w:sz w:val="24"/>
          <w:szCs w:val="24"/>
          <w:lang w:eastAsia="ru-RU"/>
        </w:rPr>
        <w:t xml:space="preserve"> за ними и возвращаются обратно</w:t>
      </w:r>
      <w:r w:rsidRPr="005D3DE0">
        <w:rPr>
          <w:rFonts w:ascii="Times New Roman" w:eastAsia="Times New Roman" w:hAnsi="Times New Roman" w:cs="Times New Roman"/>
          <w:color w:val="000000"/>
          <w:sz w:val="24"/>
          <w:szCs w:val="24"/>
          <w:lang w:eastAsia="ru-RU"/>
        </w:rPr>
        <w:t xml:space="preserve">. </w:t>
      </w:r>
    </w:p>
    <w:p w:rsidR="007B2635" w:rsidRDefault="007B2635" w:rsidP="00854CB1">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Морской бой</w:t>
      </w:r>
    </w:p>
    <w:p w:rsidR="00533130" w:rsidRPr="005D3DE0" w:rsidRDefault="00533130"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7F6858" w:rsidRPr="005D3DE0" w:rsidRDefault="00533130" w:rsidP="005D3DE0">
      <w:pPr>
        <w:pStyle w:val="a8"/>
        <w:jc w:val="both"/>
        <w:rPr>
          <w:rFonts w:ascii="Times New Roman" w:hAnsi="Times New Roman" w:cs="Times New Roman"/>
          <w:sz w:val="24"/>
          <w:szCs w:val="24"/>
        </w:rPr>
      </w:pPr>
      <w:r w:rsidRPr="005D3DE0">
        <w:rPr>
          <w:rFonts w:ascii="Times New Roman" w:eastAsia="Times New Roman" w:hAnsi="Times New Roman" w:cs="Times New Roman"/>
          <w:b/>
          <w:color w:val="000000"/>
          <w:sz w:val="24"/>
          <w:szCs w:val="24"/>
          <w:lang w:eastAsia="ru-RU"/>
        </w:rPr>
        <w:t>Описание</w:t>
      </w:r>
      <w:r w:rsidR="007B2635">
        <w:rPr>
          <w:rFonts w:ascii="Times New Roman" w:eastAsia="Times New Roman" w:hAnsi="Times New Roman" w:cs="Times New Roman"/>
          <w:b/>
          <w:color w:val="000000"/>
          <w:sz w:val="24"/>
          <w:szCs w:val="24"/>
          <w:lang w:eastAsia="ru-RU"/>
        </w:rPr>
        <w:t xml:space="preserve"> игры</w:t>
      </w:r>
      <w:r w:rsidRPr="005D3DE0">
        <w:rPr>
          <w:rFonts w:ascii="Times New Roman" w:eastAsia="Times New Roman" w:hAnsi="Times New Roman" w:cs="Times New Roman"/>
          <w:b/>
          <w:color w:val="000000"/>
          <w:sz w:val="24"/>
          <w:szCs w:val="24"/>
          <w:lang w:eastAsia="ru-RU"/>
        </w:rPr>
        <w:t>.</w:t>
      </w:r>
      <w:r w:rsidR="007F6858" w:rsidRPr="005D3DE0">
        <w:rPr>
          <w:rFonts w:ascii="Times New Roman" w:hAnsi="Times New Roman" w:cs="Times New Roman"/>
          <w:sz w:val="24"/>
          <w:szCs w:val="24"/>
        </w:rPr>
        <w:t> На глубине по пояс дети встают лицом друг к другу в две шеренги, расстояние между которыми 1,5—2 м. По сигналу инструктора дети начинают брызгать водой в «противника», стараясь, заставить его отступить. Побеждает более стойкая команда, которая не разбежится и сохранит первоначальный порядок.</w:t>
      </w:r>
    </w:p>
    <w:p w:rsidR="007F6858" w:rsidRPr="005D3DE0" w:rsidRDefault="007F6858" w:rsidP="005D3DE0">
      <w:pPr>
        <w:pStyle w:val="a8"/>
        <w:jc w:val="both"/>
        <w:rPr>
          <w:rFonts w:ascii="Times New Roman" w:hAnsi="Times New Roman" w:cs="Times New Roman"/>
          <w:sz w:val="24"/>
          <w:szCs w:val="24"/>
        </w:rPr>
      </w:pPr>
      <w:r w:rsidRPr="005D3DE0">
        <w:rPr>
          <w:rFonts w:ascii="Times New Roman" w:hAnsi="Times New Roman" w:cs="Times New Roman"/>
          <w:b/>
          <w:sz w:val="24"/>
          <w:szCs w:val="24"/>
        </w:rPr>
        <w:t>Методические указания</w:t>
      </w:r>
      <w:r w:rsidRPr="005D3DE0">
        <w:rPr>
          <w:rFonts w:ascii="Times New Roman" w:hAnsi="Times New Roman" w:cs="Times New Roman"/>
          <w:sz w:val="24"/>
          <w:szCs w:val="24"/>
        </w:rPr>
        <w:t>: Разделяя детей на команды, нужно учитывать их рост и подготовленность. Следить за соблюдением правил.</w:t>
      </w:r>
    </w:p>
    <w:p w:rsidR="007F6858" w:rsidRPr="005D3DE0" w:rsidRDefault="007F685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7B263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Поймай рыбку</w:t>
      </w:r>
    </w:p>
    <w:p w:rsidR="007F6858"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w:t>
      </w:r>
      <w:r w:rsidR="007B2635">
        <w:rPr>
          <w:rFonts w:ascii="Times New Roman" w:eastAsia="Times New Roman" w:hAnsi="Times New Roman" w:cs="Times New Roman"/>
          <w:b/>
          <w:color w:val="000000"/>
          <w:sz w:val="24"/>
          <w:szCs w:val="24"/>
          <w:lang w:eastAsia="ru-RU"/>
        </w:rPr>
        <w:t xml:space="preserve"> игры</w:t>
      </w:r>
      <w:r w:rsidRPr="005D3DE0">
        <w:rPr>
          <w:rFonts w:ascii="Times New Roman" w:eastAsia="Times New Roman" w:hAnsi="Times New Roman" w:cs="Times New Roman"/>
          <w:b/>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Дети стоят возл</w:t>
      </w:r>
      <w:r w:rsidR="00973942" w:rsidRPr="005D3DE0">
        <w:rPr>
          <w:rFonts w:ascii="Times New Roman" w:eastAsia="Times New Roman" w:hAnsi="Times New Roman" w:cs="Times New Roman"/>
          <w:color w:val="000000"/>
          <w:sz w:val="24"/>
          <w:szCs w:val="24"/>
          <w:lang w:eastAsia="ru-RU"/>
        </w:rPr>
        <w:t>е</w:t>
      </w:r>
      <w:r w:rsidRPr="005D3DE0">
        <w:rPr>
          <w:rFonts w:ascii="Times New Roman" w:eastAsia="Times New Roman" w:hAnsi="Times New Roman" w:cs="Times New Roman"/>
          <w:color w:val="000000"/>
          <w:sz w:val="24"/>
          <w:szCs w:val="24"/>
          <w:lang w:eastAsia="ru-RU"/>
        </w:rPr>
        <w:t xml:space="preserve"> бортика</w:t>
      </w:r>
      <w:r w:rsidR="00973942" w:rsidRPr="005D3DE0">
        <w:rPr>
          <w:rFonts w:ascii="Times New Roman" w:eastAsia="Times New Roman" w:hAnsi="Times New Roman" w:cs="Times New Roman"/>
          <w:color w:val="000000"/>
          <w:sz w:val="24"/>
          <w:szCs w:val="24"/>
          <w:lang w:eastAsia="ru-RU"/>
        </w:rPr>
        <w:t>. На поверхности воды плавают маленькие пластмассовые предметы (шарики или любые фигурки не больше спичечного коробка).</w:t>
      </w:r>
      <w:r w:rsidRPr="005D3DE0">
        <w:rPr>
          <w:rFonts w:ascii="Times New Roman" w:eastAsia="Times New Roman" w:hAnsi="Times New Roman" w:cs="Times New Roman"/>
          <w:color w:val="000000"/>
          <w:sz w:val="24"/>
          <w:szCs w:val="24"/>
          <w:lang w:eastAsia="ru-RU"/>
        </w:rPr>
        <w:t xml:space="preserve"> </w:t>
      </w:r>
      <w:r w:rsidR="00973942" w:rsidRPr="005D3DE0">
        <w:rPr>
          <w:rFonts w:ascii="Times New Roman" w:eastAsia="Times New Roman" w:hAnsi="Times New Roman" w:cs="Times New Roman"/>
          <w:color w:val="000000"/>
          <w:sz w:val="24"/>
          <w:szCs w:val="24"/>
          <w:lang w:eastAsia="ru-RU"/>
        </w:rPr>
        <w:t>По команде "поймай рыбку" надо сложить ладошки "лодочкой", зачерпнуть воду вместе с игрушкой и поднять ладошки до уровня плеч.</w:t>
      </w:r>
    </w:p>
    <w:p w:rsidR="00973942"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Не толкать друг друга</w:t>
      </w:r>
      <w:r w:rsidR="00973942" w:rsidRPr="005D3DE0">
        <w:rPr>
          <w:rFonts w:ascii="Times New Roman" w:eastAsia="Times New Roman" w:hAnsi="Times New Roman" w:cs="Times New Roman"/>
          <w:color w:val="000000"/>
          <w:sz w:val="24"/>
          <w:szCs w:val="24"/>
          <w:lang w:eastAsia="ru-RU"/>
        </w:rPr>
        <w:t>. Выигрывает тот, у кого вода дольше останется в ладошках, когда вода вытечет из ладошек надо отпустить "рыбку" обратно в воду.</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 xml:space="preserve">Лягушата </w:t>
      </w:r>
      <w:r w:rsidR="007F6858" w:rsidRPr="005D3DE0">
        <w:rPr>
          <w:rFonts w:ascii="Times New Roman" w:eastAsia="Times New Roman" w:hAnsi="Times New Roman" w:cs="Times New Roman"/>
          <w:b/>
          <w:bCs/>
          <w:color w:val="000000"/>
          <w:sz w:val="24"/>
          <w:szCs w:val="24"/>
          <w:lang w:eastAsia="ru-RU"/>
        </w:rPr>
        <w:t>и утки</w:t>
      </w:r>
    </w:p>
    <w:p w:rsidR="007F6858"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w:t>
      </w:r>
      <w:r w:rsidR="005D3DE0">
        <w:rPr>
          <w:rFonts w:ascii="Times New Roman" w:eastAsia="Times New Roman" w:hAnsi="Times New Roman" w:cs="Times New Roman"/>
          <w:b/>
          <w:color w:val="000000"/>
          <w:sz w:val="24"/>
          <w:szCs w:val="24"/>
          <w:lang w:eastAsia="ru-RU"/>
        </w:rPr>
        <w:t xml:space="preserve"> игры</w:t>
      </w:r>
      <w:r w:rsidRPr="005D3DE0">
        <w:rPr>
          <w:rFonts w:ascii="Times New Roman" w:eastAsia="Times New Roman" w:hAnsi="Times New Roman" w:cs="Times New Roman"/>
          <w:b/>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По команде инструктора "Лягушка</w:t>
      </w:r>
      <w:r w:rsidR="00973942" w:rsidRPr="005D3DE0">
        <w:rPr>
          <w:rFonts w:ascii="Times New Roman" w:eastAsia="Times New Roman" w:hAnsi="Times New Roman" w:cs="Times New Roman"/>
          <w:color w:val="000000"/>
          <w:sz w:val="24"/>
          <w:szCs w:val="24"/>
          <w:lang w:eastAsia="ru-RU"/>
        </w:rPr>
        <w:t>!" - играющие подпрыгивают вверх, а по сигналу "Утка" - прячутся под воду.</w:t>
      </w:r>
    </w:p>
    <w:p w:rsidR="00973942" w:rsidRPr="005D3DE0" w:rsidRDefault="007F685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00973942" w:rsidRPr="005D3DE0">
        <w:rPr>
          <w:rFonts w:ascii="Times New Roman" w:eastAsia="Times New Roman" w:hAnsi="Times New Roman" w:cs="Times New Roman"/>
          <w:color w:val="000000"/>
          <w:sz w:val="24"/>
          <w:szCs w:val="24"/>
          <w:lang w:eastAsia="ru-RU"/>
        </w:rPr>
        <w:t> Неверно выполни</w:t>
      </w:r>
      <w:r w:rsidR="00994F6E" w:rsidRPr="005D3DE0">
        <w:rPr>
          <w:rFonts w:ascii="Times New Roman" w:eastAsia="Times New Roman" w:hAnsi="Times New Roman" w:cs="Times New Roman"/>
          <w:color w:val="000000"/>
          <w:sz w:val="24"/>
          <w:szCs w:val="24"/>
          <w:lang w:eastAsia="ru-RU"/>
        </w:rPr>
        <w:t>вший команду</w:t>
      </w:r>
      <w:r w:rsidR="005D3DE0">
        <w:rPr>
          <w:rFonts w:ascii="Times New Roman" w:eastAsia="Times New Roman" w:hAnsi="Times New Roman" w:cs="Times New Roman"/>
          <w:color w:val="000000"/>
          <w:sz w:val="24"/>
          <w:szCs w:val="24"/>
          <w:lang w:eastAsia="ru-RU"/>
        </w:rPr>
        <w:t xml:space="preserve"> игрок</w:t>
      </w:r>
      <w:r w:rsidR="00994F6E" w:rsidRPr="005D3DE0">
        <w:rPr>
          <w:rFonts w:ascii="Times New Roman" w:eastAsia="Times New Roman" w:hAnsi="Times New Roman" w:cs="Times New Roman"/>
          <w:color w:val="000000"/>
          <w:sz w:val="24"/>
          <w:szCs w:val="24"/>
          <w:lang w:eastAsia="ru-RU"/>
        </w:rPr>
        <w:t xml:space="preserve"> отходит к бортику</w:t>
      </w:r>
      <w:r w:rsidR="00973942" w:rsidRPr="005D3DE0">
        <w:rPr>
          <w:rFonts w:ascii="Times New Roman" w:eastAsia="Times New Roman" w:hAnsi="Times New Roman" w:cs="Times New Roman"/>
          <w:color w:val="000000"/>
          <w:sz w:val="24"/>
          <w:szCs w:val="24"/>
          <w:lang w:eastAsia="ru-RU"/>
        </w:rPr>
        <w:t>.</w:t>
      </w:r>
    </w:p>
    <w:p w:rsidR="008F2BB3" w:rsidRDefault="008F2BB3" w:rsidP="00BF5E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A6B6D" w:rsidRDefault="009A6B6D"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Смотри внимательно</w:t>
      </w:r>
    </w:p>
    <w:p w:rsidR="00994F6E" w:rsidRPr="005D3DE0" w:rsidRDefault="00994F6E"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94F6E"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w:t>
      </w:r>
      <w:r w:rsidR="005D3DE0">
        <w:rPr>
          <w:rFonts w:ascii="Times New Roman" w:eastAsia="Times New Roman" w:hAnsi="Times New Roman" w:cs="Times New Roman"/>
          <w:b/>
          <w:color w:val="000000"/>
          <w:sz w:val="24"/>
          <w:szCs w:val="24"/>
          <w:lang w:eastAsia="ru-RU"/>
        </w:rPr>
        <w:t xml:space="preserve"> игры</w:t>
      </w:r>
      <w:r w:rsidRPr="005D3DE0">
        <w:rPr>
          <w:rFonts w:ascii="Times New Roman" w:eastAsia="Times New Roman" w:hAnsi="Times New Roman" w:cs="Times New Roman"/>
          <w:b/>
          <w:color w:val="000000"/>
          <w:sz w:val="24"/>
          <w:szCs w:val="24"/>
          <w:lang w:eastAsia="ru-RU"/>
        </w:rPr>
        <w:t xml:space="preserve">. </w:t>
      </w:r>
      <w:r w:rsidR="00973942" w:rsidRPr="005D3DE0">
        <w:rPr>
          <w:rFonts w:ascii="Times New Roman" w:eastAsia="Times New Roman" w:hAnsi="Times New Roman" w:cs="Times New Roman"/>
          <w:color w:val="000000"/>
          <w:sz w:val="24"/>
          <w:szCs w:val="24"/>
          <w:lang w:eastAsia="ru-RU"/>
        </w:rPr>
        <w:t>Де</w:t>
      </w:r>
      <w:r w:rsidRPr="005D3DE0">
        <w:rPr>
          <w:rFonts w:ascii="Times New Roman" w:eastAsia="Times New Roman" w:hAnsi="Times New Roman" w:cs="Times New Roman"/>
          <w:color w:val="000000"/>
          <w:sz w:val="24"/>
          <w:szCs w:val="24"/>
          <w:lang w:eastAsia="ru-RU"/>
        </w:rPr>
        <w:t xml:space="preserve">ти стоят в парах </w:t>
      </w:r>
      <w:r w:rsidR="00973942" w:rsidRPr="005D3DE0">
        <w:rPr>
          <w:rFonts w:ascii="Times New Roman" w:eastAsia="Times New Roman" w:hAnsi="Times New Roman" w:cs="Times New Roman"/>
          <w:color w:val="000000"/>
          <w:sz w:val="24"/>
          <w:szCs w:val="24"/>
          <w:lang w:eastAsia="ru-RU"/>
        </w:rPr>
        <w:t>напротив друг друга</w:t>
      </w:r>
      <w:r w:rsidRPr="005D3DE0">
        <w:rPr>
          <w:rFonts w:ascii="Times New Roman" w:eastAsia="Times New Roman" w:hAnsi="Times New Roman" w:cs="Times New Roman"/>
          <w:color w:val="000000"/>
          <w:sz w:val="24"/>
          <w:szCs w:val="24"/>
          <w:lang w:eastAsia="ru-RU"/>
        </w:rPr>
        <w:t>. Один из игроко</w:t>
      </w:r>
      <w:r w:rsidR="00973942" w:rsidRPr="005D3DE0">
        <w:rPr>
          <w:rFonts w:ascii="Times New Roman" w:eastAsia="Times New Roman" w:hAnsi="Times New Roman" w:cs="Times New Roman"/>
          <w:color w:val="000000"/>
          <w:sz w:val="24"/>
          <w:szCs w:val="24"/>
          <w:lang w:eastAsia="ru-RU"/>
        </w:rPr>
        <w:t>в приседает под воду с открытыми глазами. Второй, находя</w:t>
      </w:r>
      <w:r w:rsidRPr="005D3DE0">
        <w:rPr>
          <w:rFonts w:ascii="Times New Roman" w:eastAsia="Times New Roman" w:hAnsi="Times New Roman" w:cs="Times New Roman"/>
          <w:color w:val="000000"/>
          <w:sz w:val="24"/>
          <w:szCs w:val="24"/>
          <w:lang w:eastAsia="ru-RU"/>
        </w:rPr>
        <w:t xml:space="preserve">щийся над водой, показывает ему </w:t>
      </w:r>
      <w:r w:rsidR="00973942" w:rsidRPr="005D3DE0">
        <w:rPr>
          <w:rFonts w:ascii="Times New Roman" w:eastAsia="Times New Roman" w:hAnsi="Times New Roman" w:cs="Times New Roman"/>
          <w:color w:val="000000"/>
          <w:sz w:val="24"/>
          <w:szCs w:val="24"/>
          <w:lang w:eastAsia="ru-RU"/>
        </w:rPr>
        <w:t>определенное количество пальцев (под водой, от 1 до 5). Поднявшись из воды, первый игрок должен назвать партнеру увиденное ко</w:t>
      </w:r>
      <w:r w:rsidRPr="005D3DE0">
        <w:rPr>
          <w:rFonts w:ascii="Times New Roman" w:eastAsia="Times New Roman" w:hAnsi="Times New Roman" w:cs="Times New Roman"/>
          <w:color w:val="000000"/>
          <w:sz w:val="24"/>
          <w:szCs w:val="24"/>
          <w:lang w:eastAsia="ru-RU"/>
        </w:rPr>
        <w:t>личество пальцев. Затем игроки</w:t>
      </w:r>
      <w:r w:rsidR="00973942" w:rsidRPr="005D3DE0">
        <w:rPr>
          <w:rFonts w:ascii="Times New Roman" w:eastAsia="Times New Roman" w:hAnsi="Times New Roman" w:cs="Times New Roman"/>
          <w:color w:val="000000"/>
          <w:sz w:val="24"/>
          <w:szCs w:val="24"/>
          <w:lang w:eastAsia="ru-RU"/>
        </w:rPr>
        <w:t xml:space="preserve"> меняются ролями.</w:t>
      </w:r>
    </w:p>
    <w:p w:rsidR="00973942" w:rsidRPr="005D3DE0" w:rsidRDefault="00994F6E"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00973942" w:rsidRPr="005D3DE0">
        <w:rPr>
          <w:rFonts w:ascii="Times New Roman" w:eastAsia="Times New Roman" w:hAnsi="Times New Roman" w:cs="Times New Roman"/>
          <w:color w:val="000000"/>
          <w:sz w:val="24"/>
          <w:szCs w:val="24"/>
          <w:lang w:eastAsia="ru-RU"/>
        </w:rPr>
        <w:t> Если ребенок еще не умеет считать, ему под водой можно показывать игрушки, ему надо будет назвать цвет показанной игрушки или определить какая именно это игрушка (мячик, лодочка, птичка и т.д., но в таком случае игрушки должны очень сильно отличаться друг от друга по форме).</w:t>
      </w:r>
    </w:p>
    <w:p w:rsidR="009A6B6D" w:rsidRDefault="009A6B6D"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B72C3" w:rsidRDefault="00DB72C3" w:rsidP="00DB72C3">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Перетяжки</w:t>
      </w:r>
    </w:p>
    <w:p w:rsidR="00DB72C3" w:rsidRDefault="00DB72C3" w:rsidP="00DB72C3">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DB72C3" w:rsidRDefault="00DB72C3" w:rsidP="00DB72C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Описание игры. </w:t>
      </w:r>
      <w:r>
        <w:rPr>
          <w:rFonts w:ascii="Times New Roman" w:eastAsia="Times New Roman" w:hAnsi="Times New Roman" w:cs="Times New Roman"/>
          <w:color w:val="000000"/>
          <w:sz w:val="24"/>
          <w:szCs w:val="24"/>
          <w:lang w:eastAsia="ru-RU"/>
        </w:rPr>
        <w:t xml:space="preserve">Участники делятся на две команды, в каждой из которых равное количество человек. Впереди встают капитаны, они берут друг друга за руки. Остальные игроки выстраиваются сзади и обхватывают один другого за пояс. В таком положении каждая команда старается перетянуть противника на три шага в свою сторону. Как только одной из команд удалось это сделать, инструктор останавливает игру. </w:t>
      </w:r>
    </w:p>
    <w:p w:rsidR="00DB72C3" w:rsidRDefault="00DB72C3" w:rsidP="00DB72C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Методические указания. </w:t>
      </w:r>
      <w:r>
        <w:rPr>
          <w:rFonts w:ascii="Times New Roman" w:eastAsia="Times New Roman" w:hAnsi="Times New Roman" w:cs="Times New Roman"/>
          <w:color w:val="000000"/>
          <w:sz w:val="24"/>
          <w:szCs w:val="24"/>
          <w:lang w:eastAsia="ru-RU"/>
        </w:rPr>
        <w:t>Если капитан выдернул руки или игроки расцепились, команде засчитывается поражение. Для игры можно использовать к</w:t>
      </w:r>
      <w:r w:rsidR="008A5B63">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нат или толстую веревку</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 xml:space="preserve"> за которую берутся участники.</w:t>
      </w:r>
    </w:p>
    <w:p w:rsidR="00DB72C3" w:rsidRDefault="00DB72C3" w:rsidP="00DB72C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0AFF" w:rsidRPr="00990AFF" w:rsidRDefault="00990AFF" w:rsidP="00990AFF">
      <w:pPr>
        <w:jc w:val="center"/>
        <w:rPr>
          <w:rFonts w:ascii="Times New Roman" w:hAnsi="Times New Roman" w:cs="Times New Roman"/>
          <w:b/>
          <w:sz w:val="24"/>
          <w:szCs w:val="24"/>
        </w:rPr>
      </w:pPr>
      <w:r w:rsidRPr="00990AFF">
        <w:rPr>
          <w:rFonts w:ascii="Times New Roman" w:hAnsi="Times New Roman" w:cs="Times New Roman"/>
          <w:b/>
          <w:sz w:val="24"/>
          <w:szCs w:val="24"/>
        </w:rPr>
        <w:t>Рыбка в сетке</w:t>
      </w:r>
    </w:p>
    <w:p w:rsidR="00990AFF" w:rsidRPr="00990AFF" w:rsidRDefault="00990AFF" w:rsidP="00990AFF">
      <w:pPr>
        <w:pStyle w:val="a8"/>
        <w:rPr>
          <w:rFonts w:ascii="Times New Roman" w:hAnsi="Times New Roman" w:cs="Times New Roman"/>
          <w:sz w:val="24"/>
          <w:szCs w:val="24"/>
        </w:rPr>
      </w:pPr>
      <w:r w:rsidRPr="00990AFF">
        <w:rPr>
          <w:rFonts w:ascii="Times New Roman" w:hAnsi="Times New Roman" w:cs="Times New Roman"/>
          <w:b/>
          <w:sz w:val="24"/>
          <w:szCs w:val="24"/>
        </w:rPr>
        <w:t>Описание игры.</w:t>
      </w:r>
      <w:r w:rsidRPr="00990AFF">
        <w:rPr>
          <w:rFonts w:ascii="Times New Roman" w:hAnsi="Times New Roman" w:cs="Times New Roman"/>
          <w:sz w:val="24"/>
          <w:szCs w:val="24"/>
        </w:rPr>
        <w:t> </w:t>
      </w:r>
      <w:proofErr w:type="gramStart"/>
      <w:r w:rsidRPr="00990AFF">
        <w:rPr>
          <w:rFonts w:ascii="Times New Roman" w:hAnsi="Times New Roman" w:cs="Times New Roman"/>
          <w:sz w:val="24"/>
          <w:szCs w:val="24"/>
        </w:rPr>
        <w:t>Играющие – 6 - 8 детей - становятся в круг лицом наружу и, взявшись за руки, образуют сетку.</w:t>
      </w:r>
      <w:proofErr w:type="gramEnd"/>
      <w:r w:rsidRPr="00990AFF">
        <w:rPr>
          <w:rFonts w:ascii="Times New Roman" w:hAnsi="Times New Roman" w:cs="Times New Roman"/>
          <w:sz w:val="24"/>
          <w:szCs w:val="24"/>
        </w:rPr>
        <w:t xml:space="preserve"> Внутри круга плавает рыбка - один из играющих. Рыбка старается незаметно выскользнуть из сетки (поднырнуть под руками стоящих игроков в кругу). Если дети, под руками которых собирается проплыть рыбка, заметят или почувствуют движение ее плавников и хвоста, они должны крикнуть «Поймали!». Тогда рыбка должна начать поиски другого прохода из сетки. В противном случае будет считаться, что в сетке дырка. Игра повторяется 3 раза, после чего в сетку запускают другую рыбку.</w:t>
      </w:r>
    </w:p>
    <w:p w:rsidR="00990AFF" w:rsidRPr="00990AFF" w:rsidRDefault="00990AFF" w:rsidP="00990AFF">
      <w:pPr>
        <w:pStyle w:val="a8"/>
        <w:rPr>
          <w:rFonts w:ascii="Times New Roman" w:hAnsi="Times New Roman" w:cs="Times New Roman"/>
          <w:sz w:val="24"/>
          <w:szCs w:val="24"/>
        </w:rPr>
      </w:pPr>
      <w:r w:rsidRPr="00990AFF">
        <w:rPr>
          <w:rFonts w:ascii="Times New Roman" w:hAnsi="Times New Roman" w:cs="Times New Roman"/>
          <w:b/>
          <w:sz w:val="24"/>
          <w:szCs w:val="24"/>
        </w:rPr>
        <w:t>Методические указания.</w:t>
      </w:r>
      <w:r w:rsidRPr="00990AFF">
        <w:rPr>
          <w:rFonts w:ascii="Times New Roman" w:hAnsi="Times New Roman" w:cs="Times New Roman"/>
          <w:sz w:val="24"/>
          <w:szCs w:val="24"/>
        </w:rPr>
        <w:t> Следить, чтобы дети действовали в меру осторожно, старались не «поранить» рыбку, не сделать ей больно.</w:t>
      </w:r>
    </w:p>
    <w:p w:rsidR="00990AFF" w:rsidRPr="00DB72C3" w:rsidRDefault="00990AFF" w:rsidP="00DB72C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0AFF" w:rsidRDefault="00990AFF" w:rsidP="005D3DE0">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p>
    <w:p w:rsidR="00990AFF" w:rsidRDefault="00990AFF" w:rsidP="005D3DE0">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p>
    <w:p w:rsidR="00973942" w:rsidRPr="00854CB1" w:rsidRDefault="00973942" w:rsidP="005D3DE0">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r w:rsidRPr="00854CB1">
        <w:rPr>
          <w:rFonts w:ascii="Times New Roman" w:eastAsia="Times New Roman" w:hAnsi="Times New Roman" w:cs="Times New Roman"/>
          <w:i/>
          <w:iCs/>
          <w:color w:val="000000"/>
          <w:sz w:val="28"/>
          <w:szCs w:val="28"/>
          <w:u w:val="single"/>
          <w:lang w:eastAsia="ru-RU"/>
        </w:rPr>
        <w:lastRenderedPageBreak/>
        <w:t>Игры с погружением в воду с головой</w:t>
      </w:r>
    </w:p>
    <w:p w:rsidR="00994F6E" w:rsidRPr="00854CB1" w:rsidRDefault="00994F6E" w:rsidP="005D3DE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3942" w:rsidRPr="005D3DE0" w:rsidRDefault="00994F6E" w:rsidP="005D3DE0">
      <w:pPr>
        <w:shd w:val="clear" w:color="auto" w:fill="FFFFFF"/>
        <w:tabs>
          <w:tab w:val="center" w:pos="5103"/>
          <w:tab w:val="left" w:pos="7233"/>
        </w:tabs>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ab/>
      </w:r>
      <w:r w:rsidR="00973942" w:rsidRPr="005D3DE0">
        <w:rPr>
          <w:rFonts w:ascii="Times New Roman" w:eastAsia="Times New Roman" w:hAnsi="Times New Roman" w:cs="Times New Roman"/>
          <w:b/>
          <w:bCs/>
          <w:color w:val="000000"/>
          <w:sz w:val="24"/>
          <w:szCs w:val="24"/>
          <w:lang w:eastAsia="ru-RU"/>
        </w:rPr>
        <w:t xml:space="preserve">Морской бой </w:t>
      </w:r>
    </w:p>
    <w:p w:rsidR="00994F6E" w:rsidRPr="005D3DE0" w:rsidRDefault="00994F6E"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994F6E"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делятся на две команды и становятся в две шеренги лицом друг к другу (на рас</w:t>
      </w:r>
      <w:r w:rsidR="005D3DE0">
        <w:rPr>
          <w:rFonts w:ascii="Times New Roman" w:eastAsia="Times New Roman" w:hAnsi="Times New Roman" w:cs="Times New Roman"/>
          <w:color w:val="000000"/>
          <w:sz w:val="24"/>
          <w:szCs w:val="24"/>
          <w:lang w:eastAsia="ru-RU"/>
        </w:rPr>
        <w:t>стоянии 1 м)</w:t>
      </w:r>
      <w:r w:rsidRPr="005D3DE0">
        <w:rPr>
          <w:rFonts w:ascii="Times New Roman" w:eastAsia="Times New Roman" w:hAnsi="Times New Roman" w:cs="Times New Roman"/>
          <w:color w:val="000000"/>
          <w:sz w:val="24"/>
          <w:szCs w:val="24"/>
          <w:lang w:eastAsia="ru-RU"/>
        </w:rPr>
        <w:t>. По сигналу обе шеренги начинают брызгать водой в лицо друг другу.</w:t>
      </w:r>
      <w:r w:rsidR="00994F6E" w:rsidRPr="005D3DE0">
        <w:rPr>
          <w:rFonts w:ascii="Times New Roman" w:eastAsia="Times New Roman" w:hAnsi="Times New Roman" w:cs="Times New Roman"/>
          <w:color w:val="000000"/>
          <w:sz w:val="24"/>
          <w:szCs w:val="24"/>
          <w:lang w:eastAsia="ru-RU"/>
        </w:rPr>
        <w:t xml:space="preserve"> Прятаться от брызг можно погружаясь с головой в воду. </w:t>
      </w:r>
      <w:r w:rsidRPr="005D3DE0">
        <w:rPr>
          <w:rFonts w:ascii="Times New Roman" w:eastAsia="Times New Roman" w:hAnsi="Times New Roman" w:cs="Times New Roman"/>
          <w:color w:val="000000"/>
          <w:sz w:val="24"/>
          <w:szCs w:val="24"/>
          <w:lang w:eastAsia="ru-RU"/>
        </w:rPr>
        <w:t xml:space="preserve"> Выигрывает команда, игроки которой не поворачиваются к брызгам спиной и не закрывают глаза.</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 </w:t>
      </w:r>
      <w:r w:rsidRPr="005D3DE0">
        <w:rPr>
          <w:rFonts w:ascii="Times New Roman" w:eastAsia="Times New Roman" w:hAnsi="Times New Roman" w:cs="Times New Roman"/>
          <w:color w:val="000000"/>
          <w:sz w:val="24"/>
          <w:szCs w:val="24"/>
          <w:lang w:eastAsia="ru-RU"/>
        </w:rPr>
        <w:t>Шеренги не сближаются и не касаются друг друга руками.</w:t>
      </w:r>
    </w:p>
    <w:p w:rsidR="005D3DE0" w:rsidRDefault="005D3DE0" w:rsidP="00BF5E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Спрячься </w:t>
      </w:r>
      <w:r w:rsidR="00FF00FF" w:rsidRPr="005D3DE0">
        <w:rPr>
          <w:rFonts w:ascii="Times New Roman" w:eastAsia="Times New Roman" w:hAnsi="Times New Roman" w:cs="Times New Roman"/>
          <w:b/>
          <w:bCs/>
          <w:color w:val="000000"/>
          <w:sz w:val="24"/>
          <w:szCs w:val="24"/>
          <w:lang w:eastAsia="ru-RU"/>
        </w:rPr>
        <w:t>в воду</w:t>
      </w:r>
    </w:p>
    <w:p w:rsidR="00994F6E" w:rsidRPr="005D3DE0" w:rsidRDefault="00994F6E"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994F6E" w:rsidRPr="005D3DE0">
        <w:rPr>
          <w:rFonts w:ascii="Times New Roman" w:eastAsia="Times New Roman" w:hAnsi="Times New Roman" w:cs="Times New Roman"/>
          <w:bCs/>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образуют круг, в центре которого находится ведущий. Участники игры быстро опускают голову в воду, когда ведущий проводит на</w:t>
      </w:r>
      <w:r w:rsidR="00FF00FF" w:rsidRPr="005D3DE0">
        <w:rPr>
          <w:rFonts w:ascii="Times New Roman" w:eastAsia="Times New Roman" w:hAnsi="Times New Roman" w:cs="Times New Roman"/>
          <w:color w:val="000000"/>
          <w:sz w:val="24"/>
          <w:szCs w:val="24"/>
          <w:lang w:eastAsia="ru-RU"/>
        </w:rPr>
        <w:t>д их головами рукой или шнур</w:t>
      </w:r>
      <w:r w:rsidRPr="005D3DE0">
        <w:rPr>
          <w:rFonts w:ascii="Times New Roman" w:eastAsia="Times New Roman" w:hAnsi="Times New Roman" w:cs="Times New Roman"/>
          <w:color w:val="000000"/>
          <w:sz w:val="24"/>
          <w:szCs w:val="24"/>
          <w:lang w:eastAsia="ru-RU"/>
        </w:rPr>
        <w:t xml:space="preserve"> с привязанной на конце резиновой игрушкой (вращая ее). Те, кого коснулась игрушка, выбывают из игры.</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Вариант 2</w:t>
      </w:r>
      <w:r w:rsidR="00994F6E" w:rsidRPr="005D3DE0">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xml:space="preserve"> образуют круг и рассчитываются на первый-второй. Первые номера составляют одну команду, вторые -</w:t>
      </w:r>
      <w:r w:rsidR="00994F6E"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другую. Выигрывает команда, игроки которой меньшее количество, раз были задеты резиновой игрушкой.</w:t>
      </w:r>
    </w:p>
    <w:p w:rsidR="00994F6E" w:rsidRPr="005D3DE0" w:rsidRDefault="00994F6E"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 xml:space="preserve">Методические указания. </w:t>
      </w:r>
      <w:r w:rsidR="00FF00FF" w:rsidRPr="005D3DE0">
        <w:rPr>
          <w:rFonts w:ascii="Times New Roman" w:eastAsia="Times New Roman" w:hAnsi="Times New Roman" w:cs="Times New Roman"/>
          <w:color w:val="000000"/>
          <w:sz w:val="24"/>
          <w:szCs w:val="24"/>
          <w:lang w:eastAsia="ru-RU"/>
        </w:rPr>
        <w:t>Шнур сильно не крутить.</w:t>
      </w:r>
    </w:p>
    <w:p w:rsidR="004F1792" w:rsidRPr="005D3DE0" w:rsidRDefault="004F1792"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Насос</w:t>
      </w:r>
    </w:p>
    <w:p w:rsidR="00FF00FF" w:rsidRPr="005D3DE0" w:rsidRDefault="00FF00FF"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становятся парами, взявшись за руки, лицом друг к другу. Приседая по очереди, они погружаются в воду с головой (как только один появляется из воды, другой сразу же приседает, погружаясь в воду).</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FF00FF" w:rsidRPr="005D3DE0">
        <w:rPr>
          <w:rFonts w:ascii="Times New Roman" w:eastAsia="Times New Roman" w:hAnsi="Times New Roman" w:cs="Times New Roman"/>
          <w:color w:val="000000"/>
          <w:sz w:val="24"/>
          <w:szCs w:val="24"/>
          <w:lang w:eastAsia="ru-RU"/>
        </w:rPr>
        <w:t xml:space="preserve">Нельзя опускать руки и вытирать лицо, смахивая воду, после очередного погружения. </w:t>
      </w:r>
    </w:p>
    <w:p w:rsidR="009A6B6D" w:rsidRDefault="009A6B6D"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Удочка</w:t>
      </w:r>
    </w:p>
    <w:p w:rsidR="005D3DE0" w:rsidRDefault="005D3DE0" w:rsidP="005D3DE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FF00FF" w:rsidRPr="005D3DE0" w:rsidRDefault="00FF00FF"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w:t>
      </w:r>
      <w:r w:rsidR="005D3DE0">
        <w:rPr>
          <w:rFonts w:ascii="Times New Roman" w:eastAsia="Times New Roman" w:hAnsi="Times New Roman" w:cs="Times New Roman"/>
          <w:b/>
          <w:color w:val="000000"/>
          <w:sz w:val="24"/>
          <w:szCs w:val="24"/>
          <w:lang w:eastAsia="ru-RU"/>
        </w:rPr>
        <w:t xml:space="preserve"> игры</w:t>
      </w:r>
      <w:r w:rsidRPr="005D3DE0">
        <w:rPr>
          <w:rFonts w:ascii="Times New Roman" w:eastAsia="Times New Roman" w:hAnsi="Times New Roman" w:cs="Times New Roman"/>
          <w:color w:val="000000"/>
          <w:sz w:val="24"/>
          <w:szCs w:val="24"/>
          <w:lang w:eastAsia="ru-RU"/>
        </w:rPr>
        <w:t>. Игроки</w:t>
      </w:r>
      <w:r w:rsidR="00973942" w:rsidRPr="005D3DE0">
        <w:rPr>
          <w:rFonts w:ascii="Times New Roman" w:eastAsia="Times New Roman" w:hAnsi="Times New Roman" w:cs="Times New Roman"/>
          <w:color w:val="000000"/>
          <w:sz w:val="24"/>
          <w:szCs w:val="24"/>
          <w:lang w:eastAsia="ru-RU"/>
        </w:rPr>
        <w:t xml:space="preserve"> становятся в круг. В центре круга игрок держит веревку с надутой камерой на конце — «удочку» — крутит ею над поверхностью воды, стараясь задеть мячом стоящих в кругу</w:t>
      </w:r>
      <w:r w:rsidRPr="005D3DE0">
        <w:rPr>
          <w:rFonts w:ascii="Times New Roman" w:eastAsia="Times New Roman" w:hAnsi="Times New Roman" w:cs="Times New Roman"/>
          <w:color w:val="000000"/>
          <w:sz w:val="24"/>
          <w:szCs w:val="24"/>
          <w:lang w:eastAsia="ru-RU"/>
        </w:rPr>
        <w:t>. Спасаясь от «удочки», игроки</w:t>
      </w:r>
      <w:r w:rsidR="00973942" w:rsidRPr="005D3DE0">
        <w:rPr>
          <w:rFonts w:ascii="Times New Roman" w:eastAsia="Times New Roman" w:hAnsi="Times New Roman" w:cs="Times New Roman"/>
          <w:color w:val="000000"/>
          <w:sz w:val="24"/>
          <w:szCs w:val="24"/>
          <w:lang w:eastAsia="ru-RU"/>
        </w:rPr>
        <w:t xml:space="preserve"> поочередно погружаютс</w:t>
      </w:r>
      <w:r w:rsidRPr="005D3DE0">
        <w:rPr>
          <w:rFonts w:ascii="Times New Roman" w:eastAsia="Times New Roman" w:hAnsi="Times New Roman" w:cs="Times New Roman"/>
          <w:color w:val="000000"/>
          <w:sz w:val="24"/>
          <w:szCs w:val="24"/>
          <w:lang w:eastAsia="ru-RU"/>
        </w:rPr>
        <w:t xml:space="preserve">я в воду с головой. Пойманный игрок </w:t>
      </w:r>
      <w:r w:rsidR="00973942" w:rsidRPr="005D3DE0">
        <w:rPr>
          <w:rFonts w:ascii="Times New Roman" w:eastAsia="Times New Roman" w:hAnsi="Times New Roman" w:cs="Times New Roman"/>
          <w:color w:val="000000"/>
          <w:sz w:val="24"/>
          <w:szCs w:val="24"/>
          <w:lang w:eastAsia="ru-RU"/>
        </w:rPr>
        <w:t xml:space="preserve">получает штрафное очко. </w:t>
      </w:r>
    </w:p>
    <w:p w:rsidR="00973942" w:rsidRPr="005D3DE0" w:rsidRDefault="00FF00FF"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b/>
          <w:bCs/>
          <w:color w:val="000000"/>
          <w:sz w:val="24"/>
          <w:szCs w:val="24"/>
          <w:lang w:eastAsia="ru-RU"/>
        </w:rPr>
        <w:t>:</w:t>
      </w:r>
      <w:r w:rsidR="00973942" w:rsidRPr="005D3DE0">
        <w:rPr>
          <w:rFonts w:ascii="Times New Roman" w:eastAsia="Times New Roman" w:hAnsi="Times New Roman" w:cs="Times New Roman"/>
          <w:color w:val="000000"/>
          <w:sz w:val="24"/>
          <w:szCs w:val="24"/>
          <w:lang w:eastAsia="ru-RU"/>
        </w:rPr>
        <w:t> </w:t>
      </w:r>
      <w:r w:rsidRPr="005D3DE0">
        <w:rPr>
          <w:rFonts w:ascii="Times New Roman" w:eastAsia="Times New Roman" w:hAnsi="Times New Roman" w:cs="Times New Roman"/>
          <w:color w:val="000000"/>
          <w:sz w:val="24"/>
          <w:szCs w:val="24"/>
          <w:lang w:eastAsia="ru-RU"/>
        </w:rPr>
        <w:t>К</w:t>
      </w:r>
      <w:r w:rsidR="00973942" w:rsidRPr="005D3DE0">
        <w:rPr>
          <w:rFonts w:ascii="Times New Roman" w:eastAsia="Times New Roman" w:hAnsi="Times New Roman" w:cs="Times New Roman"/>
          <w:color w:val="000000"/>
          <w:sz w:val="24"/>
          <w:szCs w:val="24"/>
          <w:lang w:eastAsia="ru-RU"/>
        </w:rPr>
        <w:t>рутить удочку следует медленно с одной и той же скоростью. После 8—10 кругов следует сделать остановку для отдыха. Вариант игры: играющие делятся на две команды и играют по очереди. Выигрывает команда, которая будет иметь наименьшее количество штрафных очков.</w:t>
      </w:r>
    </w:p>
    <w:p w:rsidR="009A6B6D" w:rsidRPr="005D3DE0" w:rsidRDefault="009A6B6D"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Охотники и у</w:t>
      </w:r>
      <w:r w:rsidR="00FF00FF" w:rsidRPr="005D3DE0">
        <w:rPr>
          <w:rFonts w:ascii="Times New Roman" w:eastAsia="Times New Roman" w:hAnsi="Times New Roman" w:cs="Times New Roman"/>
          <w:b/>
          <w:bCs/>
          <w:color w:val="000000"/>
          <w:sz w:val="24"/>
          <w:szCs w:val="24"/>
          <w:lang w:eastAsia="ru-RU"/>
        </w:rPr>
        <w:t>тки</w:t>
      </w:r>
    </w:p>
    <w:p w:rsidR="00FF00FF" w:rsidRPr="005D3DE0" w:rsidRDefault="00FF00FF"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В</w:t>
      </w:r>
      <w:r w:rsidRPr="005D3DE0">
        <w:rPr>
          <w:rFonts w:ascii="Times New Roman" w:eastAsia="Times New Roman" w:hAnsi="Times New Roman" w:cs="Times New Roman"/>
          <w:color w:val="000000"/>
          <w:sz w:val="24"/>
          <w:szCs w:val="24"/>
          <w:lang w:eastAsia="ru-RU"/>
        </w:rPr>
        <w:t xml:space="preserve">ыбираются два охотника. Остальные дети – утки. Охотники становятся по обе стороны бассейна, у каждого из них по мячу. Утки плавают в разных направлениях по бассейну. По сигналу “Охотники!” утки должны нырнуть в воду, чтобы охотники не смогли попасть в них мячами. Если кто-то из детей не успел спрятаться и в него попадают мячом, </w:t>
      </w:r>
      <w:r w:rsidR="00FF00FF" w:rsidRPr="005D3DE0">
        <w:rPr>
          <w:rFonts w:ascii="Times New Roman" w:eastAsia="Times New Roman" w:hAnsi="Times New Roman" w:cs="Times New Roman"/>
          <w:color w:val="000000"/>
          <w:sz w:val="24"/>
          <w:szCs w:val="24"/>
          <w:lang w:eastAsia="ru-RU"/>
        </w:rPr>
        <w:t>он должен отойти к бортику</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 xml:space="preserve">Охотники не должны бросать мяч детям в голову. Начинать бросать мяч только по сигналу “Охотники!”, и не сходить с места </w:t>
      </w:r>
      <w:r w:rsidRPr="005D3DE0">
        <w:rPr>
          <w:rFonts w:ascii="Times New Roman" w:eastAsia="Times New Roman" w:hAnsi="Times New Roman" w:cs="Times New Roman"/>
          <w:color w:val="000000"/>
          <w:sz w:val="24"/>
          <w:szCs w:val="24"/>
          <w:lang w:eastAsia="ru-RU"/>
        </w:rPr>
        <w:t>Охотники меняются после того, как каждый из них попадает мячом в определенное число уток.</w:t>
      </w:r>
    </w:p>
    <w:p w:rsidR="004F1792" w:rsidRPr="005D3DE0" w:rsidRDefault="004F1792"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8A5B63" w:rsidRDefault="008A5B63"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A5B63" w:rsidRDefault="008A5B63"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Утки – нырки</w:t>
      </w:r>
    </w:p>
    <w:p w:rsidR="005D3DE0" w:rsidRDefault="005D3DE0"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Д</w:t>
      </w:r>
      <w:r w:rsidRPr="005D3DE0">
        <w:rPr>
          <w:rFonts w:ascii="Times New Roman" w:eastAsia="Times New Roman" w:hAnsi="Times New Roman" w:cs="Times New Roman"/>
          <w:color w:val="000000"/>
          <w:sz w:val="24"/>
          <w:szCs w:val="24"/>
          <w:lang w:eastAsia="ru-RU"/>
        </w:rPr>
        <w:t>ети произвольно располагаются по дну бассейна, изображая уток. По сигналу они наклоняются вперед, стараясь нырнуть за кормом и ухватиться за дно. При этом приподнимают обе согнутые в коленях ноги – «показывают хвостик».</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w:t>
      </w:r>
      <w:r w:rsidR="00FF00FF" w:rsidRPr="005D3DE0">
        <w:rPr>
          <w:rFonts w:ascii="Times New Roman" w:eastAsia="Times New Roman" w:hAnsi="Times New Roman" w:cs="Times New Roman"/>
          <w:color w:val="000000"/>
          <w:sz w:val="24"/>
          <w:szCs w:val="24"/>
          <w:lang w:eastAsia="ru-RU"/>
        </w:rPr>
        <w:t xml:space="preserve">Более ловкой окажется утка, которая сумеет «показать хвостик» большее количества раз. </w:t>
      </w:r>
      <w:r w:rsidRPr="005D3DE0">
        <w:rPr>
          <w:rFonts w:ascii="Times New Roman" w:eastAsia="Times New Roman" w:hAnsi="Times New Roman" w:cs="Times New Roman"/>
          <w:color w:val="000000"/>
          <w:sz w:val="24"/>
          <w:szCs w:val="24"/>
          <w:lang w:eastAsia="ru-RU"/>
        </w:rPr>
        <w:t>Для того чтобы облегчить детям выполнение задания, целесообразно предлагать им опустить голову (подтянуть подбородок к груди).</w:t>
      </w:r>
    </w:p>
    <w:p w:rsidR="004F1792" w:rsidRDefault="004F1792"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0965C4" w:rsidRDefault="000965C4" w:rsidP="000965C4">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Поплавок</w:t>
      </w:r>
    </w:p>
    <w:p w:rsidR="000965C4" w:rsidRDefault="000965C4" w:rsidP="000965C4">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0965C4" w:rsidRDefault="000965C4" w:rsidP="000965C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0965C4">
        <w:rPr>
          <w:rFonts w:ascii="Times New Roman" w:eastAsia="Times New Roman" w:hAnsi="Times New Roman" w:cs="Times New Roman"/>
          <w:b/>
          <w:iCs/>
          <w:color w:val="000000"/>
          <w:sz w:val="24"/>
          <w:szCs w:val="24"/>
          <w:lang w:eastAsia="ru-RU"/>
        </w:rPr>
        <w:t>Описание игры.</w:t>
      </w:r>
      <w:r>
        <w:rPr>
          <w:rFonts w:ascii="Times New Roman" w:eastAsia="Times New Roman" w:hAnsi="Times New Roman" w:cs="Times New Roman"/>
          <w:b/>
          <w:iCs/>
          <w:color w:val="000000"/>
          <w:sz w:val="24"/>
          <w:szCs w:val="24"/>
          <w:lang w:eastAsia="ru-RU"/>
        </w:rPr>
        <w:t xml:space="preserve"> </w:t>
      </w:r>
      <w:r>
        <w:rPr>
          <w:rFonts w:ascii="Times New Roman" w:eastAsia="Times New Roman" w:hAnsi="Times New Roman" w:cs="Times New Roman"/>
          <w:iCs/>
          <w:color w:val="000000"/>
          <w:sz w:val="24"/>
          <w:szCs w:val="24"/>
          <w:lang w:eastAsia="ru-RU"/>
        </w:rPr>
        <w:t>Находясь по пояс в воде, участник игры, сделав вдох, приседает на дно. Затем, охватив руками колени, прижимает подбородок к груди, изображая поплавок.</w:t>
      </w:r>
    </w:p>
    <w:p w:rsidR="000965C4" w:rsidRDefault="000965C4" w:rsidP="000965C4">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iCs/>
          <w:color w:val="000000"/>
          <w:sz w:val="24"/>
          <w:szCs w:val="24"/>
          <w:lang w:eastAsia="ru-RU"/>
        </w:rPr>
        <w:t xml:space="preserve">Методические указания. </w:t>
      </w:r>
      <w:r>
        <w:rPr>
          <w:rFonts w:ascii="Times New Roman" w:eastAsia="Times New Roman" w:hAnsi="Times New Roman" w:cs="Times New Roman"/>
          <w:iCs/>
          <w:color w:val="000000"/>
          <w:sz w:val="24"/>
          <w:szCs w:val="24"/>
          <w:lang w:eastAsia="ru-RU"/>
        </w:rPr>
        <w:t xml:space="preserve">Если вдох был глубоким, то тело легко поднимается на поверхность. Не </w:t>
      </w:r>
      <w:r w:rsidR="003D0464">
        <w:rPr>
          <w:rFonts w:ascii="Times New Roman" w:eastAsia="Times New Roman" w:hAnsi="Times New Roman" w:cs="Times New Roman"/>
          <w:iCs/>
          <w:color w:val="000000"/>
          <w:sz w:val="24"/>
          <w:szCs w:val="24"/>
          <w:lang w:eastAsia="ru-RU"/>
        </w:rPr>
        <w:t>изменяя положения, игрок считает, например, до пяти, после чего становится ногами на дно.</w:t>
      </w:r>
    </w:p>
    <w:p w:rsidR="00305F26" w:rsidRDefault="00305F26" w:rsidP="000965C4">
      <w:pPr>
        <w:shd w:val="clear" w:color="auto" w:fill="FFFFFF"/>
        <w:spacing w:after="0" w:line="240" w:lineRule="auto"/>
        <w:jc w:val="both"/>
        <w:rPr>
          <w:rFonts w:ascii="Times New Roman" w:eastAsia="Times New Roman" w:hAnsi="Times New Roman" w:cs="Times New Roman"/>
          <w:iCs/>
          <w:color w:val="000000"/>
          <w:sz w:val="24"/>
          <w:szCs w:val="24"/>
          <w:lang w:eastAsia="ru-RU"/>
        </w:rPr>
      </w:pPr>
    </w:p>
    <w:p w:rsidR="00305F26" w:rsidRDefault="00305F26" w:rsidP="00305F26">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r>
        <w:rPr>
          <w:rFonts w:ascii="Times New Roman" w:eastAsia="Times New Roman" w:hAnsi="Times New Roman" w:cs="Times New Roman"/>
          <w:b/>
          <w:iCs/>
          <w:color w:val="000000"/>
          <w:sz w:val="24"/>
          <w:szCs w:val="24"/>
          <w:lang w:eastAsia="ru-RU"/>
        </w:rPr>
        <w:t>Медуза</w:t>
      </w:r>
    </w:p>
    <w:p w:rsidR="00305F26" w:rsidRDefault="00305F26" w:rsidP="00305F26">
      <w:pPr>
        <w:shd w:val="clear" w:color="auto" w:fill="FFFFFF"/>
        <w:spacing w:after="0" w:line="240" w:lineRule="auto"/>
        <w:jc w:val="center"/>
        <w:rPr>
          <w:rFonts w:ascii="Times New Roman" w:eastAsia="Times New Roman" w:hAnsi="Times New Roman" w:cs="Times New Roman"/>
          <w:b/>
          <w:iCs/>
          <w:color w:val="000000"/>
          <w:sz w:val="24"/>
          <w:szCs w:val="24"/>
          <w:lang w:eastAsia="ru-RU"/>
        </w:rPr>
      </w:pPr>
    </w:p>
    <w:p w:rsidR="00305F26" w:rsidRDefault="00305F26" w:rsidP="00305F2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iCs/>
          <w:color w:val="000000"/>
          <w:sz w:val="24"/>
          <w:szCs w:val="24"/>
          <w:lang w:eastAsia="ru-RU"/>
        </w:rPr>
        <w:t xml:space="preserve">Описание игры. </w:t>
      </w:r>
      <w:r>
        <w:rPr>
          <w:rFonts w:ascii="Times New Roman" w:eastAsia="Times New Roman" w:hAnsi="Times New Roman" w:cs="Times New Roman"/>
          <w:iCs/>
          <w:color w:val="000000"/>
          <w:sz w:val="24"/>
          <w:szCs w:val="24"/>
          <w:lang w:eastAsia="ru-RU"/>
        </w:rPr>
        <w:t>Участник игры стоит по грудь в воде. Глубоко вдохнув и наклонившись вперед, нужно свободно лечь на воду.</w:t>
      </w:r>
    </w:p>
    <w:p w:rsidR="00305F26" w:rsidRPr="00305F26" w:rsidRDefault="00305F26" w:rsidP="00305F26">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b/>
          <w:iCs/>
          <w:color w:val="000000"/>
          <w:sz w:val="24"/>
          <w:szCs w:val="24"/>
          <w:lang w:eastAsia="ru-RU"/>
        </w:rPr>
        <w:t xml:space="preserve">Методические указания. </w:t>
      </w:r>
      <w:r>
        <w:rPr>
          <w:rFonts w:ascii="Times New Roman" w:eastAsia="Times New Roman" w:hAnsi="Times New Roman" w:cs="Times New Roman"/>
          <w:iCs/>
          <w:color w:val="000000"/>
          <w:sz w:val="24"/>
          <w:szCs w:val="24"/>
          <w:lang w:eastAsia="ru-RU"/>
        </w:rPr>
        <w:t xml:space="preserve">Чем глубже вдох, тем легче это проделать. Побеждает тот, кто дольше </w:t>
      </w:r>
      <w:proofErr w:type="spellStart"/>
      <w:r>
        <w:rPr>
          <w:rFonts w:ascii="Times New Roman" w:eastAsia="Times New Roman" w:hAnsi="Times New Roman" w:cs="Times New Roman"/>
          <w:iCs/>
          <w:color w:val="000000"/>
          <w:sz w:val="24"/>
          <w:szCs w:val="24"/>
          <w:lang w:eastAsia="ru-RU"/>
        </w:rPr>
        <w:t>продержиться</w:t>
      </w:r>
      <w:proofErr w:type="spellEnd"/>
      <w:r>
        <w:rPr>
          <w:rFonts w:ascii="Times New Roman" w:eastAsia="Times New Roman" w:hAnsi="Times New Roman" w:cs="Times New Roman"/>
          <w:iCs/>
          <w:color w:val="000000"/>
          <w:sz w:val="24"/>
          <w:szCs w:val="24"/>
          <w:lang w:eastAsia="ru-RU"/>
        </w:rPr>
        <w:t xml:space="preserve"> на воде.</w:t>
      </w:r>
    </w:p>
    <w:p w:rsidR="005D3DE0" w:rsidRDefault="005D3DE0" w:rsidP="005D3DE0">
      <w:pPr>
        <w:shd w:val="clear" w:color="auto" w:fill="FFFFFF"/>
        <w:spacing w:after="0" w:line="240" w:lineRule="auto"/>
        <w:jc w:val="center"/>
        <w:rPr>
          <w:rFonts w:ascii="Times New Roman" w:eastAsia="Times New Roman" w:hAnsi="Times New Roman" w:cs="Times New Roman"/>
          <w:i/>
          <w:iCs/>
          <w:color w:val="000000"/>
          <w:sz w:val="24"/>
          <w:szCs w:val="24"/>
          <w:u w:val="single"/>
          <w:lang w:eastAsia="ru-RU"/>
        </w:rPr>
      </w:pPr>
    </w:p>
    <w:p w:rsidR="00973942" w:rsidRPr="00854CB1" w:rsidRDefault="00973942" w:rsidP="005D3DE0">
      <w:pPr>
        <w:shd w:val="clear" w:color="auto" w:fill="FFFFFF"/>
        <w:spacing w:after="0" w:line="240" w:lineRule="auto"/>
        <w:jc w:val="center"/>
        <w:rPr>
          <w:rFonts w:ascii="Times New Roman" w:eastAsia="Times New Roman" w:hAnsi="Times New Roman" w:cs="Times New Roman"/>
          <w:i/>
          <w:iCs/>
          <w:color w:val="000000"/>
          <w:sz w:val="28"/>
          <w:szCs w:val="28"/>
          <w:u w:val="single"/>
          <w:lang w:eastAsia="ru-RU"/>
        </w:rPr>
      </w:pPr>
      <w:r w:rsidRPr="00854CB1">
        <w:rPr>
          <w:rFonts w:ascii="Times New Roman" w:eastAsia="Times New Roman" w:hAnsi="Times New Roman" w:cs="Times New Roman"/>
          <w:i/>
          <w:iCs/>
          <w:color w:val="000000"/>
          <w:sz w:val="28"/>
          <w:szCs w:val="28"/>
          <w:u w:val="single"/>
          <w:lang w:eastAsia="ru-RU"/>
        </w:rPr>
        <w:t>Игры с погружением с выдохом в воду</w:t>
      </w:r>
    </w:p>
    <w:p w:rsidR="00FF00FF" w:rsidRPr="00854CB1" w:rsidRDefault="00FF00FF" w:rsidP="005D3DE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У кого больше пузырей</w:t>
      </w:r>
    </w:p>
    <w:p w:rsidR="00FF00FF" w:rsidRPr="005D3DE0" w:rsidRDefault="00FF00FF"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По команде инструктора игроки</w:t>
      </w:r>
      <w:r w:rsidRPr="005D3DE0">
        <w:rPr>
          <w:rFonts w:ascii="Times New Roman" w:eastAsia="Times New Roman" w:hAnsi="Times New Roman" w:cs="Times New Roman"/>
          <w:color w:val="000000"/>
          <w:sz w:val="24"/>
          <w:szCs w:val="24"/>
          <w:lang w:eastAsia="ru-RU"/>
        </w:rPr>
        <w:t xml:space="preserve"> погружаются с головой в воду и выполняют продолжительный выдох через рот. Выигрывает тот участник, у кого больше пузырей, то есть сделавший продолжительный и непрерывный выдох в воду.</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Напомнить играющим, что перед погружением в воду нужно обязательно сделать вдох.</w:t>
      </w:r>
    </w:p>
    <w:p w:rsidR="00BF5EF0" w:rsidRDefault="00BF5EF0" w:rsidP="002D1DBD">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Ваньки</w:t>
      </w:r>
      <w:r w:rsidR="008A5B63">
        <w:rPr>
          <w:rFonts w:ascii="Times New Roman" w:eastAsia="Times New Roman" w:hAnsi="Times New Roman" w:cs="Times New Roman"/>
          <w:b/>
          <w:bCs/>
          <w:color w:val="000000"/>
          <w:sz w:val="24"/>
          <w:szCs w:val="24"/>
          <w:lang w:eastAsia="ru-RU"/>
        </w:rPr>
        <w:t xml:space="preserve"> </w:t>
      </w:r>
      <w:r w:rsidRPr="005D3DE0">
        <w:rPr>
          <w:rFonts w:ascii="Times New Roman" w:eastAsia="Times New Roman" w:hAnsi="Times New Roman" w:cs="Times New Roman"/>
          <w:b/>
          <w:bCs/>
          <w:color w:val="000000"/>
          <w:sz w:val="24"/>
          <w:szCs w:val="24"/>
          <w:lang w:eastAsia="ru-RU"/>
        </w:rPr>
        <w:t>-</w:t>
      </w:r>
      <w:r w:rsidR="008A5B63">
        <w:rPr>
          <w:rFonts w:ascii="Times New Roman" w:eastAsia="Times New Roman" w:hAnsi="Times New Roman" w:cs="Times New Roman"/>
          <w:b/>
          <w:bCs/>
          <w:color w:val="000000"/>
          <w:sz w:val="24"/>
          <w:szCs w:val="24"/>
          <w:lang w:eastAsia="ru-RU"/>
        </w:rPr>
        <w:t xml:space="preserve"> </w:t>
      </w:r>
      <w:proofErr w:type="spellStart"/>
      <w:r w:rsidRPr="005D3DE0">
        <w:rPr>
          <w:rFonts w:ascii="Times New Roman" w:eastAsia="Times New Roman" w:hAnsi="Times New Roman" w:cs="Times New Roman"/>
          <w:b/>
          <w:bCs/>
          <w:color w:val="000000"/>
          <w:sz w:val="24"/>
          <w:szCs w:val="24"/>
          <w:lang w:eastAsia="ru-RU"/>
        </w:rPr>
        <w:t>Встаньки</w:t>
      </w:r>
      <w:proofErr w:type="spellEnd"/>
    </w:p>
    <w:p w:rsidR="00FF00FF" w:rsidRPr="005D3DE0" w:rsidRDefault="00FF00FF"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0A6F21"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FF00FF"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разделившись на пары, встают друг против друга и крепко берутся за руки. По первому сигналу стоящие справа приседают, опускаются под воду и делают глубокий выдох (глаза открыты). По второму сигналу под воду погружаются стоящие слева, а их партнеры резко выпрыгивают из воды и делают вдох.</w:t>
      </w:r>
      <w:r w:rsidR="000A6F21" w:rsidRPr="005D3DE0">
        <w:rPr>
          <w:rFonts w:ascii="Times New Roman" w:eastAsia="Times New Roman" w:hAnsi="Times New Roman" w:cs="Times New Roman"/>
          <w:color w:val="000000"/>
          <w:sz w:val="24"/>
          <w:szCs w:val="24"/>
          <w:lang w:eastAsia="ru-RU"/>
        </w:rPr>
        <w:t xml:space="preserve">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Несмотря на то</w:t>
      </w:r>
      <w:r w:rsidR="000A6F21"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 xml:space="preserve"> что игра направлена на совершенствован</w:t>
      </w:r>
      <w:r w:rsidR="000A6F21" w:rsidRPr="005D3DE0">
        <w:rPr>
          <w:rFonts w:ascii="Times New Roman" w:eastAsia="Times New Roman" w:hAnsi="Times New Roman" w:cs="Times New Roman"/>
          <w:color w:val="000000"/>
          <w:sz w:val="24"/>
          <w:szCs w:val="24"/>
          <w:lang w:eastAsia="ru-RU"/>
        </w:rPr>
        <w:t>ие навыка выдоха в воду, инструктор</w:t>
      </w:r>
      <w:r w:rsidRPr="005D3DE0">
        <w:rPr>
          <w:rFonts w:ascii="Times New Roman" w:eastAsia="Times New Roman" w:hAnsi="Times New Roman" w:cs="Times New Roman"/>
          <w:color w:val="000000"/>
          <w:sz w:val="24"/>
          <w:szCs w:val="24"/>
          <w:lang w:eastAsia="ru-RU"/>
        </w:rPr>
        <w:t xml:space="preserve"> внимательно следит за обязательным выполнением других разученных эле</w:t>
      </w:r>
      <w:r w:rsidRPr="005D3DE0">
        <w:rPr>
          <w:rFonts w:ascii="Times New Roman" w:eastAsia="Times New Roman" w:hAnsi="Times New Roman" w:cs="Times New Roman"/>
          <w:color w:val="000000"/>
          <w:sz w:val="24"/>
          <w:szCs w:val="24"/>
          <w:lang w:eastAsia="ru-RU"/>
        </w:rPr>
        <w:softHyphen/>
        <w:t>ментов: например, открывания глаз в воде и т.д.</w:t>
      </w:r>
    </w:p>
    <w:p w:rsidR="004F1792" w:rsidRPr="005D3DE0" w:rsidRDefault="004F1792"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Фонтаны</w:t>
      </w:r>
    </w:p>
    <w:p w:rsidR="000A6F21" w:rsidRPr="005D3DE0" w:rsidRDefault="000A6F21"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0A6F21"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встают в круг и по команде ведущего — короткой «вдох» и продолжительной «</w:t>
      </w:r>
      <w:proofErr w:type="spellStart"/>
      <w:r w:rsidR="000A6F21" w:rsidRPr="005D3DE0">
        <w:rPr>
          <w:rFonts w:ascii="Times New Roman" w:eastAsia="Times New Roman" w:hAnsi="Times New Roman" w:cs="Times New Roman"/>
          <w:color w:val="000000"/>
          <w:sz w:val="24"/>
          <w:szCs w:val="24"/>
          <w:lang w:eastAsia="ru-RU"/>
        </w:rPr>
        <w:t>вы-ы-ы-дох</w:t>
      </w:r>
      <w:proofErr w:type="spellEnd"/>
      <w:r w:rsidR="000A6F21" w:rsidRPr="005D3DE0">
        <w:rPr>
          <w:rFonts w:ascii="Times New Roman" w:eastAsia="Times New Roman" w:hAnsi="Times New Roman" w:cs="Times New Roman"/>
          <w:color w:val="000000"/>
          <w:sz w:val="24"/>
          <w:szCs w:val="24"/>
          <w:lang w:eastAsia="ru-RU"/>
        </w:rPr>
        <w:t>» — выполняют 5,10, 12</w:t>
      </w:r>
      <w:r w:rsidRPr="005D3DE0">
        <w:rPr>
          <w:rFonts w:ascii="Times New Roman" w:eastAsia="Times New Roman" w:hAnsi="Times New Roman" w:cs="Times New Roman"/>
          <w:color w:val="000000"/>
          <w:sz w:val="24"/>
          <w:szCs w:val="24"/>
          <w:lang w:eastAsia="ru-RU"/>
        </w:rPr>
        <w:t xml:space="preserve"> или другое количество поочередных вдохов и выдохов в воду. Участники могут держаться за руки. Побеждает тот, чей «фонтан» бьет сильнее.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u w:val="single"/>
          <w:lang w:eastAsia="ru-RU"/>
        </w:rPr>
        <w:t>Второй вариант.</w:t>
      </w:r>
      <w:r w:rsidRPr="005D3DE0">
        <w:rPr>
          <w:rFonts w:ascii="Times New Roman" w:eastAsia="Times New Roman" w:hAnsi="Times New Roman" w:cs="Times New Roman"/>
          <w:color w:val="000000"/>
          <w:sz w:val="24"/>
          <w:szCs w:val="24"/>
          <w:lang w:eastAsia="ru-RU"/>
        </w:rPr>
        <w:t xml:space="preserve"> Игра проводится как соревнование между двумя командами. Выигрывает команда, все участники которой выполняют продолжительные и непрерывные выдохи в воду, то есть чьи «фонтаны» бьют лучше.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Методические указания.</w:t>
      </w:r>
      <w:r w:rsidRPr="005D3DE0">
        <w:rPr>
          <w:rFonts w:ascii="Times New Roman" w:eastAsia="Times New Roman" w:hAnsi="Times New Roman" w:cs="Times New Roman"/>
          <w:color w:val="000000"/>
          <w:sz w:val="24"/>
          <w:szCs w:val="24"/>
          <w:lang w:eastAsia="ru-RU"/>
        </w:rPr>
        <w:t> </w:t>
      </w:r>
      <w:r w:rsidR="004D39E7"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объясняя правила игры, подчеркивает, что преимущество имеет тот «фонтан», у которого сильно бьет каждая струя (то есть каждый участник умеет делать выдох в воду).</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C6760"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Эстафета с плавающей</w:t>
      </w:r>
      <w:r w:rsidR="00973942" w:rsidRPr="005D3DE0">
        <w:rPr>
          <w:rFonts w:ascii="Times New Roman" w:eastAsia="Times New Roman" w:hAnsi="Times New Roman" w:cs="Times New Roman"/>
          <w:b/>
          <w:bCs/>
          <w:color w:val="000000"/>
          <w:sz w:val="24"/>
          <w:szCs w:val="24"/>
          <w:lang w:eastAsia="ru-RU"/>
        </w:rPr>
        <w:t xml:space="preserve"> игрушкой</w:t>
      </w:r>
    </w:p>
    <w:p w:rsidR="004D39E7" w:rsidRPr="005D3DE0" w:rsidRDefault="004D39E7"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9C6760" w:rsidRP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делятся на две команды. Каждая команда получает по лёгкой резиновой игрушке.</w:t>
      </w:r>
      <w:r w:rsidR="004D39E7"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По команде дети начинают эстафету. Взяв игрушку и положив перед собой, игрок должен дуть на неё, чтобы она передвигалась </w:t>
      </w:r>
      <w:r w:rsidR="009C6760" w:rsidRPr="005D3DE0">
        <w:rPr>
          <w:rFonts w:ascii="Times New Roman" w:eastAsia="Times New Roman" w:hAnsi="Times New Roman" w:cs="Times New Roman"/>
          <w:color w:val="000000"/>
          <w:sz w:val="24"/>
          <w:szCs w:val="24"/>
          <w:lang w:eastAsia="ru-RU"/>
        </w:rPr>
        <w:t xml:space="preserve">вперед, а сам ребёнок </w:t>
      </w:r>
      <w:r w:rsidRPr="005D3DE0">
        <w:rPr>
          <w:rFonts w:ascii="Times New Roman" w:eastAsia="Times New Roman" w:hAnsi="Times New Roman" w:cs="Times New Roman"/>
          <w:color w:val="000000"/>
          <w:sz w:val="24"/>
          <w:szCs w:val="24"/>
          <w:lang w:eastAsia="ru-RU"/>
        </w:rPr>
        <w:t>плывет (или идет) за игрушкой. Пройдя заданную дистанцию, игрок подгоняет игрушку к следующему участнику и уходит в конец строя.</w:t>
      </w:r>
    </w:p>
    <w:p w:rsidR="00973942" w:rsidRPr="005D3DE0" w:rsidRDefault="009C6760"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00973942" w:rsidRPr="005D3DE0">
        <w:rPr>
          <w:rFonts w:ascii="Times New Roman" w:eastAsia="Times New Roman" w:hAnsi="Times New Roman" w:cs="Times New Roman"/>
          <w:color w:val="000000"/>
          <w:sz w:val="24"/>
          <w:szCs w:val="24"/>
          <w:lang w:eastAsia="ru-RU"/>
        </w:rPr>
        <w:t> </w:t>
      </w:r>
      <w:r w:rsidRPr="005D3DE0">
        <w:rPr>
          <w:rFonts w:ascii="Times New Roman" w:eastAsia="Times New Roman" w:hAnsi="Times New Roman" w:cs="Times New Roman"/>
          <w:color w:val="000000"/>
          <w:sz w:val="24"/>
          <w:szCs w:val="24"/>
          <w:lang w:eastAsia="ru-RU"/>
        </w:rPr>
        <w:t>Н</w:t>
      </w:r>
      <w:r w:rsidR="00973942" w:rsidRPr="005D3DE0">
        <w:rPr>
          <w:rFonts w:ascii="Times New Roman" w:eastAsia="Times New Roman" w:hAnsi="Times New Roman" w:cs="Times New Roman"/>
          <w:color w:val="000000"/>
          <w:sz w:val="24"/>
          <w:szCs w:val="24"/>
          <w:lang w:eastAsia="ru-RU"/>
        </w:rPr>
        <w:t xml:space="preserve">ельзя дотрагиваться </w:t>
      </w:r>
      <w:r w:rsidRPr="005D3DE0">
        <w:rPr>
          <w:rFonts w:ascii="Times New Roman" w:eastAsia="Times New Roman" w:hAnsi="Times New Roman" w:cs="Times New Roman"/>
          <w:color w:val="000000"/>
          <w:sz w:val="24"/>
          <w:szCs w:val="24"/>
          <w:lang w:eastAsia="ru-RU"/>
        </w:rPr>
        <w:t xml:space="preserve">руками </w:t>
      </w:r>
      <w:r w:rsidR="00973942" w:rsidRPr="005D3DE0">
        <w:rPr>
          <w:rFonts w:ascii="Times New Roman" w:eastAsia="Times New Roman" w:hAnsi="Times New Roman" w:cs="Times New Roman"/>
          <w:color w:val="000000"/>
          <w:sz w:val="24"/>
          <w:szCs w:val="24"/>
          <w:lang w:eastAsia="ru-RU"/>
        </w:rPr>
        <w:t>до игрушки. Побеждает команда, первой закончившей эстафету. При объяснении игры надо подчеркнуть, что выигрывает тот, кто не только приплыл первым, но и выполнил все обозначенные правила.</w:t>
      </w:r>
    </w:p>
    <w:p w:rsidR="004F1792" w:rsidRPr="005D3DE0" w:rsidRDefault="004F1792"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Резвый мячик</w:t>
      </w:r>
    </w:p>
    <w:p w:rsidR="005D3DE0" w:rsidRDefault="005D3DE0"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9C6760" w:rsidRP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009C6760" w:rsidRPr="005D3DE0">
        <w:rPr>
          <w:rFonts w:ascii="Times New Roman" w:eastAsia="Times New Roman" w:hAnsi="Times New Roman" w:cs="Times New Roman"/>
          <w:color w:val="000000"/>
          <w:sz w:val="24"/>
          <w:szCs w:val="24"/>
          <w:lang w:eastAsia="ru-RU"/>
        </w:rPr>
        <w:t> Игроки</w:t>
      </w:r>
      <w:r w:rsidRPr="005D3DE0">
        <w:rPr>
          <w:rFonts w:ascii="Times New Roman" w:eastAsia="Times New Roman" w:hAnsi="Times New Roman" w:cs="Times New Roman"/>
          <w:color w:val="000000"/>
          <w:sz w:val="24"/>
          <w:szCs w:val="24"/>
          <w:lang w:eastAsia="ru-RU"/>
        </w:rPr>
        <w:t xml:space="preserve"> становятся в шеренгу на расстоянии вытянутой руки друг от друга. У каждого в руках мяч или теннисны</w:t>
      </w:r>
      <w:r w:rsidR="009C6760" w:rsidRPr="005D3DE0">
        <w:rPr>
          <w:rFonts w:ascii="Times New Roman" w:eastAsia="Times New Roman" w:hAnsi="Times New Roman" w:cs="Times New Roman"/>
          <w:color w:val="000000"/>
          <w:sz w:val="24"/>
          <w:szCs w:val="24"/>
          <w:lang w:eastAsia="ru-RU"/>
        </w:rPr>
        <w:t>й шарик (легкая игрушка). Д</w:t>
      </w:r>
      <w:r w:rsidRPr="005D3DE0">
        <w:rPr>
          <w:rFonts w:ascii="Times New Roman" w:eastAsia="Times New Roman" w:hAnsi="Times New Roman" w:cs="Times New Roman"/>
          <w:color w:val="000000"/>
          <w:sz w:val="24"/>
          <w:szCs w:val="24"/>
          <w:lang w:eastAsia="ru-RU"/>
        </w:rPr>
        <w:t>ети кладут мяч на поверхность воды ближе к себе и дуют на него, стараясь отогнать как можно дальше</w:t>
      </w:r>
      <w:r w:rsidR="009C6760" w:rsidRPr="005D3DE0">
        <w:rPr>
          <w:rFonts w:ascii="Times New Roman" w:eastAsia="Times New Roman" w:hAnsi="Times New Roman" w:cs="Times New Roman"/>
          <w:color w:val="000000"/>
          <w:sz w:val="24"/>
          <w:szCs w:val="24"/>
          <w:lang w:eastAsia="ru-RU"/>
        </w:rPr>
        <w:t xml:space="preserve"> от себя. По сигналу инструктора </w:t>
      </w:r>
      <w:r w:rsidRPr="005D3DE0">
        <w:rPr>
          <w:rFonts w:ascii="Times New Roman" w:eastAsia="Times New Roman" w:hAnsi="Times New Roman" w:cs="Times New Roman"/>
          <w:color w:val="000000"/>
          <w:sz w:val="24"/>
          <w:szCs w:val="24"/>
          <w:lang w:eastAsia="ru-RU"/>
        </w:rPr>
        <w:t>все остаются на своих местах, переставая дуть на мяч. Чей мяч отплыл дальше, тот и становится «резвым мячиком».</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 </w:t>
      </w:r>
      <w:r w:rsidR="009C6760"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xml:space="preserve"> следит за тем, чтобы дети выполняли постепенный выдох.</w:t>
      </w:r>
      <w:r w:rsidR="009C6760" w:rsidRPr="005D3DE0">
        <w:rPr>
          <w:rFonts w:ascii="Times New Roman" w:eastAsia="Times New Roman" w:hAnsi="Times New Roman" w:cs="Times New Roman"/>
          <w:color w:val="000000"/>
          <w:sz w:val="24"/>
          <w:szCs w:val="24"/>
          <w:lang w:eastAsia="ru-RU"/>
        </w:rPr>
        <w:t xml:space="preserve"> Руками мяч толкать нельзя.</w:t>
      </w:r>
    </w:p>
    <w:p w:rsidR="005D3DE0" w:rsidRDefault="005D3DE0"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Качели</w:t>
      </w:r>
    </w:p>
    <w:p w:rsidR="009C6760" w:rsidRPr="005D3DE0" w:rsidRDefault="009C6760"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Дети стоят парами, взявшись за руки, лицом друг к другу. По очер</w:t>
      </w:r>
      <w:r w:rsidR="009C6760" w:rsidRPr="005D3DE0">
        <w:rPr>
          <w:rFonts w:ascii="Times New Roman" w:eastAsia="Times New Roman" w:hAnsi="Times New Roman" w:cs="Times New Roman"/>
          <w:color w:val="000000"/>
          <w:sz w:val="24"/>
          <w:szCs w:val="24"/>
          <w:lang w:eastAsia="ru-RU"/>
        </w:rPr>
        <w:t>еди приседая, каждый из игроков</w:t>
      </w:r>
      <w:r w:rsidRPr="005D3DE0">
        <w:rPr>
          <w:rFonts w:ascii="Times New Roman" w:eastAsia="Times New Roman" w:hAnsi="Times New Roman" w:cs="Times New Roman"/>
          <w:color w:val="000000"/>
          <w:sz w:val="24"/>
          <w:szCs w:val="24"/>
          <w:lang w:eastAsia="ru-RU"/>
        </w:rPr>
        <w:t xml:space="preserve"> погружается в воду с головой, делает выдох в воду, по 3-4 раза.</w:t>
      </w:r>
    </w:p>
    <w:p w:rsidR="009C6760"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9C6760" w:rsidRPr="005D3DE0">
        <w:rPr>
          <w:rFonts w:ascii="Times New Roman" w:eastAsia="Times New Roman" w:hAnsi="Times New Roman" w:cs="Times New Roman"/>
          <w:color w:val="000000"/>
          <w:sz w:val="24"/>
          <w:szCs w:val="24"/>
          <w:lang w:eastAsia="ru-RU"/>
        </w:rPr>
        <w:t>Нельзя отпускать руки, задерживать своего товарища под водой.</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Играющие пары р</w:t>
      </w:r>
      <w:r w:rsidR="009C6760" w:rsidRPr="005D3DE0">
        <w:rPr>
          <w:rFonts w:ascii="Times New Roman" w:eastAsia="Times New Roman" w:hAnsi="Times New Roman" w:cs="Times New Roman"/>
          <w:color w:val="000000"/>
          <w:sz w:val="24"/>
          <w:szCs w:val="24"/>
          <w:lang w:eastAsia="ru-RU"/>
        </w:rPr>
        <w:t>асполагаются боком к инструктору</w:t>
      </w:r>
      <w:r w:rsidRPr="005D3DE0">
        <w:rPr>
          <w:rFonts w:ascii="Times New Roman" w:eastAsia="Times New Roman" w:hAnsi="Times New Roman" w:cs="Times New Roman"/>
          <w:color w:val="000000"/>
          <w:sz w:val="24"/>
          <w:szCs w:val="24"/>
          <w:lang w:eastAsia="ru-RU"/>
        </w:rPr>
        <w:t>.</w:t>
      </w:r>
    </w:p>
    <w:p w:rsidR="00BF5EF0" w:rsidRDefault="00BF5EF0" w:rsidP="005D3DE0">
      <w:pPr>
        <w:shd w:val="clear" w:color="auto" w:fill="FFFFFF"/>
        <w:spacing w:after="0" w:line="240" w:lineRule="auto"/>
        <w:jc w:val="center"/>
        <w:rPr>
          <w:rFonts w:ascii="Times New Roman" w:eastAsia="Times New Roman" w:hAnsi="Times New Roman" w:cs="Times New Roman"/>
          <w:i/>
          <w:iCs/>
          <w:color w:val="000000"/>
          <w:sz w:val="24"/>
          <w:szCs w:val="24"/>
          <w:u w:val="single"/>
          <w:lang w:eastAsia="ru-RU"/>
        </w:rPr>
      </w:pPr>
    </w:p>
    <w:p w:rsidR="00973942" w:rsidRPr="00854CB1" w:rsidRDefault="00973942" w:rsidP="005D3DE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54CB1">
        <w:rPr>
          <w:rFonts w:ascii="Times New Roman" w:eastAsia="Times New Roman" w:hAnsi="Times New Roman" w:cs="Times New Roman"/>
          <w:i/>
          <w:iCs/>
          <w:color w:val="000000"/>
          <w:sz w:val="28"/>
          <w:szCs w:val="28"/>
          <w:u w:val="single"/>
          <w:lang w:eastAsia="ru-RU"/>
        </w:rPr>
        <w:t>Игры с открыванием глаз в воде</w:t>
      </w:r>
    </w:p>
    <w:p w:rsidR="005D3DE0" w:rsidRDefault="005D3DE0"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Водолаз</w:t>
      </w:r>
      <w:r w:rsidR="00AC367D" w:rsidRPr="005D3DE0">
        <w:rPr>
          <w:rFonts w:ascii="Times New Roman" w:eastAsia="Times New Roman" w:hAnsi="Times New Roman" w:cs="Times New Roman"/>
          <w:b/>
          <w:bCs/>
          <w:color w:val="000000"/>
          <w:sz w:val="24"/>
          <w:szCs w:val="24"/>
          <w:lang w:eastAsia="ru-RU"/>
        </w:rPr>
        <w:t>ы</w:t>
      </w:r>
    </w:p>
    <w:p w:rsidR="00AC367D" w:rsidRPr="005D3DE0" w:rsidRDefault="00AC367D"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Pr="005D3DE0">
        <w:rPr>
          <w:rFonts w:ascii="Times New Roman" w:eastAsia="Times New Roman" w:hAnsi="Times New Roman" w:cs="Times New Roman"/>
          <w:b/>
          <w:bCs/>
          <w:color w:val="000000"/>
          <w:sz w:val="24"/>
          <w:szCs w:val="24"/>
          <w:lang w:eastAsia="ru-RU"/>
        </w:rPr>
        <w:t>Вариант 1.</w:t>
      </w:r>
      <w:r w:rsidRPr="005D3DE0">
        <w:rPr>
          <w:rFonts w:ascii="Times New Roman" w:eastAsia="Times New Roman" w:hAnsi="Times New Roman" w:cs="Times New Roman"/>
          <w:color w:val="000000"/>
          <w:sz w:val="24"/>
          <w:szCs w:val="24"/>
          <w:lang w:eastAsia="ru-RU"/>
        </w:rPr>
        <w:t> </w:t>
      </w:r>
      <w:r w:rsidR="00AC367D" w:rsidRPr="005D3DE0">
        <w:rPr>
          <w:rFonts w:ascii="Times New Roman" w:eastAsia="Times New Roman" w:hAnsi="Times New Roman" w:cs="Times New Roman"/>
          <w:color w:val="000000"/>
          <w:sz w:val="24"/>
          <w:szCs w:val="24"/>
          <w:lang w:eastAsia="ru-RU"/>
        </w:rPr>
        <w:t>Игроки</w:t>
      </w:r>
      <w:r w:rsidR="009C6760" w:rsidRPr="005D3DE0">
        <w:rPr>
          <w:rFonts w:ascii="Times New Roman" w:eastAsia="Times New Roman" w:hAnsi="Times New Roman" w:cs="Times New Roman"/>
          <w:color w:val="000000"/>
          <w:sz w:val="24"/>
          <w:szCs w:val="24"/>
          <w:lang w:eastAsia="ru-RU"/>
        </w:rPr>
        <w:t xml:space="preserve"> достают со дна различные тонущие игроки.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Вариант 2.</w:t>
      </w:r>
      <w:r w:rsidRPr="005D3DE0">
        <w:rPr>
          <w:rFonts w:ascii="Times New Roman" w:eastAsia="Times New Roman" w:hAnsi="Times New Roman" w:cs="Times New Roman"/>
          <w:color w:val="000000"/>
          <w:sz w:val="24"/>
          <w:szCs w:val="24"/>
          <w:lang w:eastAsia="ru-RU"/>
        </w:rPr>
        <w:t> </w:t>
      </w:r>
      <w:r w:rsidR="009C6760"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делятся на две команды с равным количеством</w:t>
      </w:r>
      <w:r w:rsidR="009C6760" w:rsidRPr="005D3DE0">
        <w:rPr>
          <w:rFonts w:ascii="Times New Roman" w:eastAsia="Times New Roman" w:hAnsi="Times New Roman" w:cs="Times New Roman"/>
          <w:color w:val="000000"/>
          <w:sz w:val="24"/>
          <w:szCs w:val="24"/>
          <w:lang w:eastAsia="ru-RU"/>
        </w:rPr>
        <w:t xml:space="preserve"> участников. По сигналу инструктора дети </w:t>
      </w:r>
      <w:r w:rsidRPr="005D3DE0">
        <w:rPr>
          <w:rFonts w:ascii="Times New Roman" w:eastAsia="Times New Roman" w:hAnsi="Times New Roman" w:cs="Times New Roman"/>
          <w:color w:val="000000"/>
          <w:sz w:val="24"/>
          <w:szCs w:val="24"/>
          <w:lang w:eastAsia="ru-RU"/>
        </w:rPr>
        <w:t>достают со дна предметы, ныряя в воду с открытыми глазами. Выигрывает команда, участники которой быстрее собрали все предметы.</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Число брошенных на дно предметов должно соответствовать количеству «водолазов», поэтому ныряющие могут быть разделены на две, три или четыре команды.</w:t>
      </w:r>
    </w:p>
    <w:p w:rsidR="00DB72C3" w:rsidRDefault="00DB72C3" w:rsidP="008A5B6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Лягушата</w:t>
      </w:r>
    </w:p>
    <w:p w:rsidR="00AC367D" w:rsidRPr="005D3DE0" w:rsidRDefault="00AC367D" w:rsidP="005D3DE0">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 игры.</w:t>
      </w:r>
      <w:r w:rsidR="00AC367D" w:rsidRPr="005D3DE0">
        <w:rPr>
          <w:rFonts w:ascii="Times New Roman" w:eastAsia="Times New Roman" w:hAnsi="Times New Roman" w:cs="Times New Roman"/>
          <w:color w:val="000000"/>
          <w:sz w:val="24"/>
          <w:szCs w:val="24"/>
          <w:lang w:eastAsia="ru-RU"/>
        </w:rPr>
        <w:t xml:space="preserve"> Игроки</w:t>
      </w:r>
      <w:r w:rsidRPr="005D3DE0">
        <w:rPr>
          <w:rFonts w:ascii="Times New Roman" w:eastAsia="Times New Roman" w:hAnsi="Times New Roman" w:cs="Times New Roman"/>
          <w:color w:val="000000"/>
          <w:sz w:val="24"/>
          <w:szCs w:val="24"/>
          <w:lang w:eastAsia="ru-RU"/>
        </w:rPr>
        <w:t xml:space="preserve"> («лягушата») образуют круг и в</w:t>
      </w:r>
      <w:r w:rsidR="00AC367D" w:rsidRPr="005D3DE0">
        <w:rPr>
          <w:rFonts w:ascii="Times New Roman" w:eastAsia="Times New Roman" w:hAnsi="Times New Roman" w:cs="Times New Roman"/>
          <w:color w:val="000000"/>
          <w:sz w:val="24"/>
          <w:szCs w:val="24"/>
          <w:lang w:eastAsia="ru-RU"/>
        </w:rPr>
        <w:t>нимательно ждут сигнала инструктора</w:t>
      </w:r>
      <w:r w:rsidRPr="005D3DE0">
        <w:rPr>
          <w:rFonts w:ascii="Times New Roman" w:eastAsia="Times New Roman" w:hAnsi="Times New Roman" w:cs="Times New Roman"/>
          <w:color w:val="000000"/>
          <w:sz w:val="24"/>
          <w:szCs w:val="24"/>
          <w:lang w:eastAsia="ru-RU"/>
        </w:rPr>
        <w:t xml:space="preserve">. </w:t>
      </w:r>
      <w:proofErr w:type="gramStart"/>
      <w:r w:rsidRPr="005D3DE0">
        <w:rPr>
          <w:rFonts w:ascii="Times New Roman" w:eastAsia="Times New Roman" w:hAnsi="Times New Roman" w:cs="Times New Roman"/>
          <w:color w:val="000000"/>
          <w:sz w:val="24"/>
          <w:szCs w:val="24"/>
          <w:lang w:eastAsia="ru-RU"/>
        </w:rPr>
        <w:t>По сигналу «Щука!»</w:t>
      </w:r>
      <w:r w:rsidR="00AC367D"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 все «лягушата»</w:t>
      </w:r>
      <w:r w:rsidR="00AC367D" w:rsidRPr="005D3DE0">
        <w:rPr>
          <w:rFonts w:ascii="Times New Roman" w:eastAsia="Times New Roman" w:hAnsi="Times New Roman" w:cs="Times New Roman"/>
          <w:color w:val="000000"/>
          <w:sz w:val="24"/>
          <w:szCs w:val="24"/>
          <w:lang w:eastAsia="ru-RU"/>
        </w:rPr>
        <w:t xml:space="preserve"> подпрыгивают вверх, </w:t>
      </w:r>
      <w:r w:rsidRPr="005D3DE0">
        <w:rPr>
          <w:rFonts w:ascii="Times New Roman" w:eastAsia="Times New Roman" w:hAnsi="Times New Roman" w:cs="Times New Roman"/>
          <w:color w:val="000000"/>
          <w:sz w:val="24"/>
          <w:szCs w:val="24"/>
          <w:lang w:eastAsia="ru-RU"/>
        </w:rPr>
        <w:t>по сигналу «Утка!»</w:t>
      </w:r>
      <w:r w:rsidR="00AC367D"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прячутся под водой.</w:t>
      </w:r>
      <w:proofErr w:type="gramEnd"/>
      <w:r w:rsidRPr="005D3DE0">
        <w:rPr>
          <w:rFonts w:ascii="Times New Roman" w:eastAsia="Times New Roman" w:hAnsi="Times New Roman" w:cs="Times New Roman"/>
          <w:color w:val="000000"/>
          <w:sz w:val="24"/>
          <w:szCs w:val="24"/>
          <w:lang w:eastAsia="ru-RU"/>
        </w:rPr>
        <w:t xml:space="preserve"> Неправильно выполнивший команду</w:t>
      </w:r>
      <w:r w:rsidR="00AC367D" w:rsidRPr="005D3DE0">
        <w:rPr>
          <w:rFonts w:ascii="Times New Roman" w:eastAsia="Times New Roman" w:hAnsi="Times New Roman" w:cs="Times New Roman"/>
          <w:color w:val="000000"/>
          <w:sz w:val="24"/>
          <w:szCs w:val="24"/>
          <w:lang w:eastAsia="ru-RU"/>
        </w:rPr>
        <w:t xml:space="preserve"> игрок </w:t>
      </w:r>
      <w:r w:rsidRPr="005D3DE0">
        <w:rPr>
          <w:rFonts w:ascii="Times New Roman" w:eastAsia="Times New Roman" w:hAnsi="Times New Roman" w:cs="Times New Roman"/>
          <w:color w:val="000000"/>
          <w:sz w:val="24"/>
          <w:szCs w:val="24"/>
          <w:lang w:eastAsia="ru-RU"/>
        </w:rPr>
        <w:t>становится в середину круга и продолжает игру вместе со всеми.</w:t>
      </w:r>
    </w:p>
    <w:p w:rsidR="00973942" w:rsidRPr="005D3DE0" w:rsidRDefault="00AC367D"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 xml:space="preserve">Методические указания. </w:t>
      </w:r>
      <w:r w:rsidR="00973942" w:rsidRPr="005D3DE0">
        <w:rPr>
          <w:rFonts w:ascii="Times New Roman" w:eastAsia="Times New Roman" w:hAnsi="Times New Roman" w:cs="Times New Roman"/>
          <w:color w:val="000000"/>
          <w:sz w:val="24"/>
          <w:szCs w:val="24"/>
          <w:lang w:eastAsia="ru-RU"/>
        </w:rPr>
        <w:t>Необходимо похвалить тех детей, которые ни разу не ошиблись.</w:t>
      </w:r>
      <w:r w:rsidRPr="005D3DE0">
        <w:rPr>
          <w:rFonts w:ascii="Times New Roman" w:eastAsia="Times New Roman" w:hAnsi="Times New Roman" w:cs="Times New Roman"/>
          <w:color w:val="000000"/>
          <w:sz w:val="24"/>
          <w:szCs w:val="24"/>
          <w:lang w:eastAsia="ru-RU"/>
        </w:rPr>
        <w:t xml:space="preserve"> При погружении в воду сделать глубокий вдох.</w:t>
      </w:r>
    </w:p>
    <w:p w:rsidR="004F1792" w:rsidRPr="005D3DE0" w:rsidRDefault="004F1792" w:rsidP="005D3DE0">
      <w:pPr>
        <w:shd w:val="clear" w:color="auto" w:fill="FFFFFF"/>
        <w:spacing w:after="0" w:line="240" w:lineRule="auto"/>
        <w:jc w:val="both"/>
        <w:rPr>
          <w:rFonts w:ascii="Times New Roman" w:eastAsia="Times New Roman" w:hAnsi="Times New Roman" w:cs="Times New Roman"/>
          <w:i/>
          <w:iCs/>
          <w:color w:val="000000"/>
          <w:sz w:val="24"/>
          <w:szCs w:val="24"/>
          <w:u w:val="single"/>
          <w:lang w:eastAsia="ru-RU"/>
        </w:rPr>
      </w:pPr>
    </w:p>
    <w:p w:rsidR="00973942" w:rsidRPr="00854CB1" w:rsidRDefault="00973942" w:rsidP="005D3DE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54CB1">
        <w:rPr>
          <w:rFonts w:ascii="Times New Roman" w:eastAsia="Times New Roman" w:hAnsi="Times New Roman" w:cs="Times New Roman"/>
          <w:i/>
          <w:iCs/>
          <w:color w:val="000000"/>
          <w:sz w:val="28"/>
          <w:szCs w:val="28"/>
          <w:u w:val="single"/>
          <w:lang w:eastAsia="ru-RU"/>
        </w:rPr>
        <w:lastRenderedPageBreak/>
        <w:t>Игры со скольжением и плаванием</w:t>
      </w:r>
    </w:p>
    <w:p w:rsidR="00751238" w:rsidRPr="005D3DE0" w:rsidRDefault="00751238"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Я плыву</w:t>
      </w:r>
    </w:p>
    <w:p w:rsidR="00751238" w:rsidRPr="005D3DE0" w:rsidRDefault="0075123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AC367D" w:rsidRP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751238" w:rsidRPr="005D3DE0">
        <w:rPr>
          <w:rFonts w:ascii="Times New Roman" w:eastAsia="Times New Roman" w:hAnsi="Times New Roman" w:cs="Times New Roman"/>
          <w:color w:val="000000"/>
          <w:sz w:val="24"/>
          <w:szCs w:val="24"/>
          <w:lang w:eastAsia="ru-RU"/>
        </w:rPr>
        <w:t>Дети в колонне друг за другом передвигаются вдоль бортика</w:t>
      </w:r>
      <w:r w:rsidRPr="005D3DE0">
        <w:rPr>
          <w:rFonts w:ascii="Times New Roman" w:eastAsia="Times New Roman" w:hAnsi="Times New Roman" w:cs="Times New Roman"/>
          <w:color w:val="000000"/>
          <w:sz w:val="24"/>
          <w:szCs w:val="24"/>
          <w:lang w:eastAsia="ru-RU"/>
        </w:rPr>
        <w:t xml:space="preserve"> бассейна. По сигналу им предла</w:t>
      </w:r>
      <w:r w:rsidR="00751238" w:rsidRPr="005D3DE0">
        <w:rPr>
          <w:rFonts w:ascii="Times New Roman" w:eastAsia="Times New Roman" w:hAnsi="Times New Roman" w:cs="Times New Roman"/>
          <w:color w:val="000000"/>
          <w:sz w:val="24"/>
          <w:szCs w:val="24"/>
          <w:lang w:eastAsia="ru-RU"/>
        </w:rPr>
        <w:t>гается повернуться лицом к бассейну</w:t>
      </w:r>
      <w:r w:rsidRPr="005D3DE0">
        <w:rPr>
          <w:rFonts w:ascii="Times New Roman" w:eastAsia="Times New Roman" w:hAnsi="Times New Roman" w:cs="Times New Roman"/>
          <w:color w:val="000000"/>
          <w:sz w:val="24"/>
          <w:szCs w:val="24"/>
          <w:lang w:eastAsia="ru-RU"/>
        </w:rPr>
        <w:t xml:space="preserve"> </w:t>
      </w:r>
      <w:r w:rsidR="00751238" w:rsidRPr="005D3DE0">
        <w:rPr>
          <w:rFonts w:ascii="Times New Roman" w:eastAsia="Times New Roman" w:hAnsi="Times New Roman" w:cs="Times New Roman"/>
          <w:color w:val="000000"/>
          <w:sz w:val="24"/>
          <w:szCs w:val="24"/>
          <w:lang w:eastAsia="ru-RU"/>
        </w:rPr>
        <w:t xml:space="preserve">и проплыть на груди, скользить. По </w:t>
      </w:r>
      <w:r w:rsidRPr="005D3DE0">
        <w:rPr>
          <w:rFonts w:ascii="Times New Roman" w:eastAsia="Times New Roman" w:hAnsi="Times New Roman" w:cs="Times New Roman"/>
          <w:color w:val="000000"/>
          <w:sz w:val="24"/>
          <w:szCs w:val="24"/>
          <w:lang w:eastAsia="ru-RU"/>
        </w:rPr>
        <w:t xml:space="preserve">сигналу дети возвращаются на свои </w:t>
      </w:r>
      <w:r w:rsidR="00751238" w:rsidRPr="005D3DE0">
        <w:rPr>
          <w:rFonts w:ascii="Times New Roman" w:eastAsia="Times New Roman" w:hAnsi="Times New Roman" w:cs="Times New Roman"/>
          <w:color w:val="000000"/>
          <w:sz w:val="24"/>
          <w:szCs w:val="24"/>
          <w:lang w:eastAsia="ru-RU"/>
        </w:rPr>
        <w:t>места в колонне и продолжают движение вдоль бортика</w:t>
      </w:r>
      <w:r w:rsidRPr="005D3DE0">
        <w:rPr>
          <w:rFonts w:ascii="Times New Roman" w:eastAsia="Times New Roman" w:hAnsi="Times New Roman" w:cs="Times New Roman"/>
          <w:color w:val="000000"/>
          <w:sz w:val="24"/>
          <w:szCs w:val="24"/>
          <w:lang w:eastAsia="ru-RU"/>
        </w:rPr>
        <w:t xml:space="preserve"> бассейна.</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751238" w:rsidRPr="005D3DE0">
        <w:rPr>
          <w:rFonts w:ascii="Times New Roman" w:eastAsia="Times New Roman" w:hAnsi="Times New Roman" w:cs="Times New Roman"/>
          <w:color w:val="000000"/>
          <w:sz w:val="24"/>
          <w:szCs w:val="24"/>
          <w:lang w:eastAsia="ru-RU"/>
        </w:rPr>
        <w:t>Объясняя игру, инструктор</w:t>
      </w:r>
      <w:r w:rsidRPr="005D3DE0">
        <w:rPr>
          <w:rFonts w:ascii="Times New Roman" w:eastAsia="Times New Roman" w:hAnsi="Times New Roman" w:cs="Times New Roman"/>
          <w:color w:val="000000"/>
          <w:sz w:val="24"/>
          <w:szCs w:val="24"/>
          <w:lang w:eastAsia="ru-RU"/>
        </w:rPr>
        <w:t xml:space="preserve"> показывает, какими способами</w:t>
      </w:r>
      <w:r w:rsidR="00751238" w:rsidRPr="005D3DE0">
        <w:rPr>
          <w:rFonts w:ascii="Times New Roman" w:eastAsia="Times New Roman" w:hAnsi="Times New Roman" w:cs="Times New Roman"/>
          <w:color w:val="000000"/>
          <w:sz w:val="24"/>
          <w:szCs w:val="24"/>
          <w:lang w:eastAsia="ru-RU"/>
        </w:rPr>
        <w:t xml:space="preserve"> можно двигаться по воде.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Поезд в туннель (вариант II)</w:t>
      </w:r>
    </w:p>
    <w:p w:rsidR="009C118D" w:rsidRPr="005D3DE0" w:rsidRDefault="009C118D"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w:t>
      </w:r>
      <w:r w:rsidR="009C118D"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выстраиваются в колонну по одному, положив друг другу руки на плечи, изображают поезд. Колонна движется шагом. Двое ребят, стоя</w:t>
      </w:r>
      <w:r w:rsidR="00751238" w:rsidRPr="005D3DE0">
        <w:rPr>
          <w:rFonts w:ascii="Times New Roman" w:eastAsia="Times New Roman" w:hAnsi="Times New Roman" w:cs="Times New Roman"/>
          <w:color w:val="000000"/>
          <w:sz w:val="24"/>
          <w:szCs w:val="24"/>
          <w:lang w:eastAsia="ru-RU"/>
        </w:rPr>
        <w:t>т</w:t>
      </w:r>
      <w:r w:rsidRPr="005D3DE0">
        <w:rPr>
          <w:rFonts w:ascii="Times New Roman" w:eastAsia="Times New Roman" w:hAnsi="Times New Roman" w:cs="Times New Roman"/>
          <w:color w:val="000000"/>
          <w:sz w:val="24"/>
          <w:szCs w:val="24"/>
          <w:lang w:eastAsia="ru-RU"/>
        </w:rPr>
        <w:t xml:space="preserve"> </w:t>
      </w:r>
      <w:r w:rsidR="00751238" w:rsidRPr="005D3DE0">
        <w:rPr>
          <w:rFonts w:ascii="Times New Roman" w:eastAsia="Times New Roman" w:hAnsi="Times New Roman" w:cs="Times New Roman"/>
          <w:color w:val="000000"/>
          <w:sz w:val="24"/>
          <w:szCs w:val="24"/>
          <w:lang w:eastAsia="ru-RU"/>
        </w:rPr>
        <w:t>лицом друг к другу и держатся за руки, образуя туннель, опустив</w:t>
      </w:r>
      <w:r w:rsidRPr="005D3DE0">
        <w:rPr>
          <w:rFonts w:ascii="Times New Roman" w:eastAsia="Times New Roman" w:hAnsi="Times New Roman" w:cs="Times New Roman"/>
          <w:color w:val="000000"/>
          <w:sz w:val="24"/>
          <w:szCs w:val="24"/>
          <w:lang w:eastAsia="ru-RU"/>
        </w:rPr>
        <w:t xml:space="preserve"> руки на поверхность воды. Чтобы проехать через туннель, ребята, изображающие поезд, поочередно выходят вперед колонны и выполняют</w:t>
      </w:r>
      <w:r w:rsidR="00751238" w:rsidRPr="005D3DE0">
        <w:rPr>
          <w:rFonts w:ascii="Times New Roman" w:eastAsia="Times New Roman" w:hAnsi="Times New Roman" w:cs="Times New Roman"/>
          <w:color w:val="000000"/>
          <w:sz w:val="24"/>
          <w:szCs w:val="24"/>
          <w:lang w:eastAsia="ru-RU"/>
        </w:rPr>
        <w:t xml:space="preserve"> скольжение на груди. После того</w:t>
      </w:r>
      <w:r w:rsidRPr="005D3DE0">
        <w:rPr>
          <w:rFonts w:ascii="Times New Roman" w:eastAsia="Times New Roman" w:hAnsi="Times New Roman" w:cs="Times New Roman"/>
          <w:color w:val="000000"/>
          <w:sz w:val="24"/>
          <w:szCs w:val="24"/>
          <w:lang w:eastAsia="ru-RU"/>
        </w:rPr>
        <w:t xml:space="preserve"> как все вагоны пройдут, дети, изображавшие туннель, пристраиваются к концу колонны, а двое первых ребят из поезда образуют новый туннель.</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751238" w:rsidRPr="005D3DE0">
        <w:rPr>
          <w:rFonts w:ascii="Times New Roman" w:eastAsia="Times New Roman" w:hAnsi="Times New Roman" w:cs="Times New Roman"/>
          <w:color w:val="000000"/>
          <w:sz w:val="24"/>
          <w:szCs w:val="24"/>
          <w:lang w:eastAsia="ru-RU"/>
        </w:rPr>
        <w:t>Инструктор</w:t>
      </w:r>
      <w:r w:rsidRPr="005D3DE0">
        <w:rPr>
          <w:rFonts w:ascii="Times New Roman" w:eastAsia="Times New Roman" w:hAnsi="Times New Roman" w:cs="Times New Roman"/>
          <w:color w:val="000000"/>
          <w:sz w:val="24"/>
          <w:szCs w:val="24"/>
          <w:lang w:eastAsia="ru-RU"/>
        </w:rPr>
        <w:t xml:space="preserve"> должен следить, чтобы</w:t>
      </w:r>
      <w:r w:rsidR="00751238" w:rsidRPr="005D3DE0">
        <w:rPr>
          <w:rFonts w:ascii="Times New Roman" w:eastAsia="Times New Roman" w:hAnsi="Times New Roman" w:cs="Times New Roman"/>
          <w:color w:val="000000"/>
          <w:sz w:val="24"/>
          <w:szCs w:val="24"/>
          <w:lang w:eastAsia="ru-RU"/>
        </w:rPr>
        <w:t xml:space="preserve"> дети изображающи</w:t>
      </w:r>
      <w:r w:rsidRPr="005D3DE0">
        <w:rPr>
          <w:rFonts w:ascii="Times New Roman" w:eastAsia="Times New Roman" w:hAnsi="Times New Roman" w:cs="Times New Roman"/>
          <w:color w:val="000000"/>
          <w:sz w:val="24"/>
          <w:szCs w:val="24"/>
          <w:lang w:eastAsia="ru-RU"/>
        </w:rPr>
        <w:t>е туннель не задерживали ребят под водой.</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C118D"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Пятнашки с попла</w:t>
      </w:r>
      <w:r w:rsidR="00973942" w:rsidRPr="005D3DE0">
        <w:rPr>
          <w:rFonts w:ascii="Times New Roman" w:eastAsia="Times New Roman" w:hAnsi="Times New Roman" w:cs="Times New Roman"/>
          <w:b/>
          <w:bCs/>
          <w:color w:val="000000"/>
          <w:sz w:val="24"/>
          <w:szCs w:val="24"/>
          <w:lang w:eastAsia="ru-RU"/>
        </w:rPr>
        <w:t>вком</w:t>
      </w:r>
    </w:p>
    <w:p w:rsidR="009C118D" w:rsidRPr="005D3DE0" w:rsidRDefault="009C118D"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009C118D" w:rsidRPr="005D3DE0">
        <w:rPr>
          <w:rFonts w:ascii="Times New Roman" w:eastAsia="Times New Roman" w:hAnsi="Times New Roman" w:cs="Times New Roman"/>
          <w:color w:val="000000"/>
          <w:sz w:val="24"/>
          <w:szCs w:val="24"/>
          <w:lang w:eastAsia="ru-RU"/>
        </w:rPr>
        <w:t xml:space="preserve"> Инструктор</w:t>
      </w:r>
      <w:r w:rsidRPr="005D3DE0">
        <w:rPr>
          <w:rFonts w:ascii="Times New Roman" w:eastAsia="Times New Roman" w:hAnsi="Times New Roman" w:cs="Times New Roman"/>
          <w:color w:val="000000"/>
          <w:sz w:val="24"/>
          <w:szCs w:val="24"/>
          <w:lang w:eastAsia="ru-RU"/>
        </w:rPr>
        <w:t xml:space="preserve"> — «</w:t>
      </w:r>
      <w:proofErr w:type="spellStart"/>
      <w:r w:rsidRPr="005D3DE0">
        <w:rPr>
          <w:rFonts w:ascii="Times New Roman" w:eastAsia="Times New Roman" w:hAnsi="Times New Roman" w:cs="Times New Roman"/>
          <w:color w:val="000000"/>
          <w:sz w:val="24"/>
          <w:szCs w:val="24"/>
          <w:lang w:eastAsia="ru-RU"/>
        </w:rPr>
        <w:t>пятнашка</w:t>
      </w:r>
      <w:proofErr w:type="spellEnd"/>
      <w:r w:rsidRPr="005D3DE0">
        <w:rPr>
          <w:rFonts w:ascii="Times New Roman" w:eastAsia="Times New Roman" w:hAnsi="Times New Roman" w:cs="Times New Roman"/>
          <w:color w:val="000000"/>
          <w:sz w:val="24"/>
          <w:szCs w:val="24"/>
          <w:lang w:eastAsia="ru-RU"/>
        </w:rPr>
        <w:t>» — старается догнать игроков и дотронуться до кого-либо из них рукой. Спасаясь от «пятнашки», игроки принимают положение «поплавка». Если «</w:t>
      </w:r>
      <w:proofErr w:type="spellStart"/>
      <w:r w:rsidR="009C118D" w:rsidRPr="005D3DE0">
        <w:rPr>
          <w:rFonts w:ascii="Times New Roman" w:eastAsia="Times New Roman" w:hAnsi="Times New Roman" w:cs="Times New Roman"/>
          <w:color w:val="000000"/>
          <w:sz w:val="24"/>
          <w:szCs w:val="24"/>
          <w:lang w:eastAsia="ru-RU"/>
        </w:rPr>
        <w:t>пятнашка</w:t>
      </w:r>
      <w:proofErr w:type="spellEnd"/>
      <w:r w:rsidR="009C118D" w:rsidRPr="005D3DE0">
        <w:rPr>
          <w:rFonts w:ascii="Times New Roman" w:eastAsia="Times New Roman" w:hAnsi="Times New Roman" w:cs="Times New Roman"/>
          <w:color w:val="000000"/>
          <w:sz w:val="24"/>
          <w:szCs w:val="24"/>
          <w:lang w:eastAsia="ru-RU"/>
        </w:rPr>
        <w:t>» дотронется до игрока</w:t>
      </w:r>
      <w:r w:rsidRPr="005D3DE0">
        <w:rPr>
          <w:rFonts w:ascii="Times New Roman" w:eastAsia="Times New Roman" w:hAnsi="Times New Roman" w:cs="Times New Roman"/>
          <w:color w:val="000000"/>
          <w:sz w:val="24"/>
          <w:szCs w:val="24"/>
          <w:lang w:eastAsia="ru-RU"/>
        </w:rPr>
        <w:t xml:space="preserve"> раньше, чем тот принял это положение, игрок становится «</w:t>
      </w:r>
      <w:proofErr w:type="spellStart"/>
      <w:r w:rsidRPr="005D3DE0">
        <w:rPr>
          <w:rFonts w:ascii="Times New Roman" w:eastAsia="Times New Roman" w:hAnsi="Times New Roman" w:cs="Times New Roman"/>
          <w:color w:val="000000"/>
          <w:sz w:val="24"/>
          <w:szCs w:val="24"/>
          <w:lang w:eastAsia="ru-RU"/>
        </w:rPr>
        <w:t>пятнашкой</w:t>
      </w:r>
      <w:proofErr w:type="spellEnd"/>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Второй вариант.</w:t>
      </w:r>
      <w:r w:rsidRPr="005D3DE0">
        <w:rPr>
          <w:rFonts w:ascii="Times New Roman" w:eastAsia="Times New Roman" w:hAnsi="Times New Roman" w:cs="Times New Roman"/>
          <w:color w:val="000000"/>
          <w:sz w:val="24"/>
          <w:szCs w:val="24"/>
          <w:lang w:eastAsia="ru-RU"/>
        </w:rPr>
        <w:t xml:space="preserve"> В зависимости от подготовленности участников, вместо «поплавка» </w:t>
      </w:r>
      <w:r w:rsidR="009C118D" w:rsidRPr="005D3DE0">
        <w:rPr>
          <w:rFonts w:ascii="Times New Roman" w:eastAsia="Times New Roman" w:hAnsi="Times New Roman" w:cs="Times New Roman"/>
          <w:color w:val="000000"/>
          <w:sz w:val="24"/>
          <w:szCs w:val="24"/>
          <w:lang w:eastAsia="ru-RU"/>
        </w:rPr>
        <w:t xml:space="preserve">можно </w:t>
      </w:r>
      <w:r w:rsidRPr="005D3DE0">
        <w:rPr>
          <w:rFonts w:ascii="Times New Roman" w:eastAsia="Times New Roman" w:hAnsi="Times New Roman" w:cs="Times New Roman"/>
          <w:color w:val="000000"/>
          <w:sz w:val="24"/>
          <w:szCs w:val="24"/>
          <w:lang w:eastAsia="ru-RU"/>
        </w:rPr>
        <w:t>выполнять «медузу» или любые другие упражнения, известные играющим.</w:t>
      </w:r>
    </w:p>
    <w:p w:rsidR="00DB72C3" w:rsidRDefault="00DB72C3"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Стрела</w:t>
      </w:r>
    </w:p>
    <w:p w:rsidR="009C118D" w:rsidRPr="005D3DE0" w:rsidRDefault="009C118D"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9C118D"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принимают исходное положение для скольжения, обязательно вытягивая </w:t>
      </w:r>
      <w:r w:rsidR="009C118D" w:rsidRPr="005D3DE0">
        <w:rPr>
          <w:rFonts w:ascii="Times New Roman" w:eastAsia="Times New Roman" w:hAnsi="Times New Roman" w:cs="Times New Roman"/>
          <w:color w:val="000000"/>
          <w:sz w:val="24"/>
          <w:szCs w:val="24"/>
          <w:lang w:eastAsia="ru-RU"/>
        </w:rPr>
        <w:t>руки вперед — как стрела. Инструктор бере</w:t>
      </w:r>
      <w:r w:rsidRPr="005D3DE0">
        <w:rPr>
          <w:rFonts w:ascii="Times New Roman" w:eastAsia="Times New Roman" w:hAnsi="Times New Roman" w:cs="Times New Roman"/>
          <w:color w:val="000000"/>
          <w:sz w:val="24"/>
          <w:szCs w:val="24"/>
          <w:lang w:eastAsia="ru-RU"/>
        </w:rPr>
        <w:t>т поочередно каждого играющего одной рукой за н</w:t>
      </w:r>
      <w:r w:rsidR="009C118D" w:rsidRPr="005D3DE0">
        <w:rPr>
          <w:rFonts w:ascii="Times New Roman" w:eastAsia="Times New Roman" w:hAnsi="Times New Roman" w:cs="Times New Roman"/>
          <w:color w:val="000000"/>
          <w:sz w:val="24"/>
          <w:szCs w:val="24"/>
          <w:lang w:eastAsia="ru-RU"/>
        </w:rPr>
        <w:t>оги, другой — под живот и толкает его к бортику</w:t>
      </w:r>
      <w:r w:rsidRPr="005D3DE0">
        <w:rPr>
          <w:rFonts w:ascii="Times New Roman" w:eastAsia="Times New Roman" w:hAnsi="Times New Roman" w:cs="Times New Roman"/>
          <w:color w:val="000000"/>
          <w:sz w:val="24"/>
          <w:szCs w:val="24"/>
          <w:lang w:eastAsia="ru-RU"/>
        </w:rPr>
        <w:t xml:space="preserve"> по поверхности воды. Побеждает та «стрела», которая </w:t>
      </w:r>
      <w:proofErr w:type="spellStart"/>
      <w:r w:rsidRPr="005D3DE0">
        <w:rPr>
          <w:rFonts w:ascii="Times New Roman" w:eastAsia="Times New Roman" w:hAnsi="Times New Roman" w:cs="Times New Roman"/>
          <w:color w:val="000000"/>
          <w:sz w:val="24"/>
          <w:szCs w:val="24"/>
          <w:lang w:eastAsia="ru-RU"/>
        </w:rPr>
        <w:t>проскользит</w:t>
      </w:r>
      <w:proofErr w:type="spellEnd"/>
      <w:r w:rsidRPr="005D3DE0">
        <w:rPr>
          <w:rFonts w:ascii="Times New Roman" w:eastAsia="Times New Roman" w:hAnsi="Times New Roman" w:cs="Times New Roman"/>
          <w:color w:val="000000"/>
          <w:sz w:val="24"/>
          <w:szCs w:val="24"/>
          <w:lang w:eastAsia="ru-RU"/>
        </w:rPr>
        <w:t xml:space="preserve"> дальше всех.</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Скольжение выполняется на груди и на спине. Игра проводится т</w:t>
      </w:r>
      <w:r w:rsidR="009C118D" w:rsidRPr="005D3DE0">
        <w:rPr>
          <w:rFonts w:ascii="Times New Roman" w:eastAsia="Times New Roman" w:hAnsi="Times New Roman" w:cs="Times New Roman"/>
          <w:color w:val="000000"/>
          <w:sz w:val="24"/>
          <w:szCs w:val="24"/>
          <w:lang w:eastAsia="ru-RU"/>
        </w:rPr>
        <w:t>олько с детьми младшего возраста</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A5EF8" w:rsidRPr="005D3DE0" w:rsidRDefault="005A5EF8" w:rsidP="005D3DE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D3DE0">
        <w:rPr>
          <w:rFonts w:ascii="Times New Roman" w:eastAsia="Times New Roman" w:hAnsi="Times New Roman" w:cs="Times New Roman"/>
          <w:b/>
          <w:bCs/>
          <w:color w:val="000000"/>
          <w:sz w:val="24"/>
          <w:szCs w:val="24"/>
          <w:lang w:eastAsia="ru-RU"/>
        </w:rPr>
        <w:t xml:space="preserve">Кто дальше </w:t>
      </w:r>
      <w:proofErr w:type="spellStart"/>
      <w:r w:rsidRPr="005D3DE0">
        <w:rPr>
          <w:rFonts w:ascii="Times New Roman" w:eastAsia="Times New Roman" w:hAnsi="Times New Roman" w:cs="Times New Roman"/>
          <w:b/>
          <w:bCs/>
          <w:color w:val="000000"/>
          <w:sz w:val="24"/>
          <w:szCs w:val="24"/>
          <w:lang w:eastAsia="ru-RU"/>
        </w:rPr>
        <w:t>просколь</w:t>
      </w:r>
      <w:r w:rsidR="00973942" w:rsidRPr="005D3DE0">
        <w:rPr>
          <w:rFonts w:ascii="Times New Roman" w:eastAsia="Times New Roman" w:hAnsi="Times New Roman" w:cs="Times New Roman"/>
          <w:b/>
          <w:bCs/>
          <w:color w:val="000000"/>
          <w:sz w:val="24"/>
          <w:szCs w:val="24"/>
          <w:lang w:eastAsia="ru-RU"/>
        </w:rPr>
        <w:t>зит</w:t>
      </w:r>
      <w:proofErr w:type="spellEnd"/>
    </w:p>
    <w:p w:rsidR="005A5EF8" w:rsidRPr="005D3DE0" w:rsidRDefault="005A5EF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5A5EF8"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становятся в шеренгу на лини</w:t>
      </w:r>
      <w:r w:rsidR="005A5EF8" w:rsidRPr="005D3DE0">
        <w:rPr>
          <w:rFonts w:ascii="Times New Roman" w:eastAsia="Times New Roman" w:hAnsi="Times New Roman" w:cs="Times New Roman"/>
          <w:color w:val="000000"/>
          <w:sz w:val="24"/>
          <w:szCs w:val="24"/>
          <w:lang w:eastAsia="ru-RU"/>
        </w:rPr>
        <w:t>и стар</w:t>
      </w:r>
      <w:r w:rsidR="005A5EF8" w:rsidRPr="005D3DE0">
        <w:rPr>
          <w:rFonts w:ascii="Times New Roman" w:eastAsia="Times New Roman" w:hAnsi="Times New Roman" w:cs="Times New Roman"/>
          <w:color w:val="000000"/>
          <w:sz w:val="24"/>
          <w:szCs w:val="24"/>
          <w:lang w:eastAsia="ru-RU"/>
        </w:rPr>
        <w:softHyphen/>
        <w:t xml:space="preserve">та и по команде инструктора </w:t>
      </w:r>
      <w:r w:rsidRPr="005D3DE0">
        <w:rPr>
          <w:rFonts w:ascii="Times New Roman" w:eastAsia="Times New Roman" w:hAnsi="Times New Roman" w:cs="Times New Roman"/>
          <w:color w:val="000000"/>
          <w:sz w:val="24"/>
          <w:szCs w:val="24"/>
          <w:lang w:eastAsia="ru-RU"/>
        </w:rPr>
        <w:t>выполняют скольжение сначала на груди, затем на спине.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При скольжении на груди руки вытянуты вперед; при скольжении на спине руки сначала вытян</w:t>
      </w:r>
      <w:r w:rsidR="009C118D" w:rsidRPr="005D3DE0">
        <w:rPr>
          <w:rFonts w:ascii="Times New Roman" w:eastAsia="Times New Roman" w:hAnsi="Times New Roman" w:cs="Times New Roman"/>
          <w:color w:val="000000"/>
          <w:sz w:val="24"/>
          <w:szCs w:val="24"/>
          <w:lang w:eastAsia="ru-RU"/>
        </w:rPr>
        <w:t>уты вдоль туловища, затем вперед</w:t>
      </w:r>
      <w:r w:rsidRPr="005D3DE0">
        <w:rPr>
          <w:rFonts w:ascii="Times New Roman" w:eastAsia="Times New Roman" w:hAnsi="Times New Roman" w:cs="Times New Roman"/>
          <w:color w:val="000000"/>
          <w:sz w:val="24"/>
          <w:szCs w:val="24"/>
          <w:lang w:eastAsia="ru-RU"/>
        </w:rPr>
        <w:t xml:space="preserve">. Скольжение </w:t>
      </w:r>
      <w:r w:rsidR="009C118D" w:rsidRPr="005D3DE0">
        <w:rPr>
          <w:rFonts w:ascii="Times New Roman" w:eastAsia="Times New Roman" w:hAnsi="Times New Roman" w:cs="Times New Roman"/>
          <w:color w:val="000000"/>
          <w:sz w:val="24"/>
          <w:szCs w:val="24"/>
          <w:lang w:eastAsia="ru-RU"/>
        </w:rPr>
        <w:t>выполняется от одного бортика до другого</w:t>
      </w:r>
      <w:r w:rsidRPr="005D3DE0">
        <w:rPr>
          <w:rFonts w:ascii="Times New Roman" w:eastAsia="Times New Roman" w:hAnsi="Times New Roman" w:cs="Times New Roman"/>
          <w:color w:val="000000"/>
          <w:sz w:val="24"/>
          <w:szCs w:val="24"/>
          <w:lang w:eastAsia="ru-RU"/>
        </w:rPr>
        <w:t>.</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Ромашка</w:t>
      </w:r>
    </w:p>
    <w:p w:rsidR="005A5EF8" w:rsidRPr="005D3DE0" w:rsidRDefault="005A5EF8"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Описание игры.</w:t>
      </w:r>
      <w:r w:rsidRPr="005D3DE0">
        <w:rPr>
          <w:rFonts w:ascii="Times New Roman" w:eastAsia="Times New Roman" w:hAnsi="Times New Roman" w:cs="Times New Roman"/>
          <w:color w:val="000000"/>
          <w:sz w:val="24"/>
          <w:szCs w:val="24"/>
          <w:lang w:eastAsia="ru-RU"/>
        </w:rPr>
        <w:t> </w:t>
      </w:r>
      <w:r w:rsidR="005A5EF8"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образуют круг, взявш</w:t>
      </w:r>
      <w:r w:rsidR="005A5EF8" w:rsidRPr="005D3DE0">
        <w:rPr>
          <w:rFonts w:ascii="Times New Roman" w:eastAsia="Times New Roman" w:hAnsi="Times New Roman" w:cs="Times New Roman"/>
          <w:color w:val="000000"/>
          <w:sz w:val="24"/>
          <w:szCs w:val="24"/>
          <w:lang w:eastAsia="ru-RU"/>
        </w:rPr>
        <w:t>ись за руки. По команде игроки</w:t>
      </w:r>
      <w:r w:rsidRPr="005D3DE0">
        <w:rPr>
          <w:rFonts w:ascii="Times New Roman" w:eastAsia="Times New Roman" w:hAnsi="Times New Roman" w:cs="Times New Roman"/>
          <w:color w:val="000000"/>
          <w:sz w:val="24"/>
          <w:szCs w:val="24"/>
          <w:lang w:eastAsia="ru-RU"/>
        </w:rPr>
        <w:t xml:space="preserve"> все ложатся на спину, вытянув ноги в центр круга и, поддерживая себя на плаву гребковыми движениями руками около туловища, выполняют движения ногами кролем на спине, расплываясь в разные стороны.</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lastRenderedPageBreak/>
        <w:t>Вариант 2.</w:t>
      </w:r>
      <w:r w:rsidRPr="005D3DE0">
        <w:rPr>
          <w:rFonts w:ascii="Times New Roman" w:eastAsia="Times New Roman" w:hAnsi="Times New Roman" w:cs="Times New Roman"/>
          <w:color w:val="000000"/>
          <w:sz w:val="24"/>
          <w:szCs w:val="24"/>
          <w:lang w:eastAsia="ru-RU"/>
        </w:rPr>
        <w:t> </w:t>
      </w:r>
      <w:r w:rsidR="005A5EF8" w:rsidRPr="005D3DE0">
        <w:rPr>
          <w:rFonts w:ascii="Times New Roman" w:eastAsia="Times New Roman" w:hAnsi="Times New Roman" w:cs="Times New Roman"/>
          <w:color w:val="000000"/>
          <w:sz w:val="24"/>
          <w:szCs w:val="24"/>
          <w:lang w:eastAsia="ru-RU"/>
        </w:rPr>
        <w:t>Игроки</w:t>
      </w:r>
      <w:r w:rsidRPr="005D3DE0">
        <w:rPr>
          <w:rFonts w:ascii="Times New Roman" w:eastAsia="Times New Roman" w:hAnsi="Times New Roman" w:cs="Times New Roman"/>
          <w:color w:val="000000"/>
          <w:sz w:val="24"/>
          <w:szCs w:val="24"/>
          <w:lang w:eastAsia="ru-RU"/>
        </w:rPr>
        <w:t xml:space="preserve"> становятся в круг и рассчитываются на первый</w:t>
      </w:r>
      <w:r w:rsidR="005A5EF8"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w:t>
      </w:r>
      <w:r w:rsidR="005A5EF8"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второй. Первые номера стоят на дне; вторые ложатся на спину, вытянув ноги в центр круга, и выполняют движения ногами кролем, держась за руки первых</w:t>
      </w:r>
      <w:r w:rsidR="005A5EF8" w:rsidRPr="005D3DE0">
        <w:rPr>
          <w:rFonts w:ascii="Times New Roman" w:eastAsia="Times New Roman" w:hAnsi="Times New Roman" w:cs="Times New Roman"/>
          <w:color w:val="000000"/>
          <w:sz w:val="24"/>
          <w:szCs w:val="24"/>
          <w:lang w:eastAsia="ru-RU"/>
        </w:rPr>
        <w:t xml:space="preserve"> номеров. Через 15—30 секунд игроки</w:t>
      </w:r>
      <w:r w:rsidRPr="005D3DE0">
        <w:rPr>
          <w:rFonts w:ascii="Times New Roman" w:eastAsia="Times New Roman" w:hAnsi="Times New Roman" w:cs="Times New Roman"/>
          <w:color w:val="000000"/>
          <w:sz w:val="24"/>
          <w:szCs w:val="24"/>
          <w:lang w:eastAsia="ru-RU"/>
        </w:rPr>
        <w:t xml:space="preserve"> меняются ролями.</w:t>
      </w:r>
    </w:p>
    <w:p w:rsidR="005A5EF8" w:rsidRPr="005D3DE0" w:rsidRDefault="005A5EF8"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color w:val="000000"/>
          <w:sz w:val="24"/>
          <w:szCs w:val="24"/>
          <w:lang w:eastAsia="ru-RU"/>
        </w:rPr>
        <w:t>Методические указания.</w:t>
      </w:r>
      <w:r w:rsidR="009C118D" w:rsidRPr="005D3DE0">
        <w:rPr>
          <w:rFonts w:ascii="Times New Roman" w:eastAsia="Times New Roman" w:hAnsi="Times New Roman" w:cs="Times New Roman"/>
          <w:b/>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Ногами сильно брызги не делать.</w:t>
      </w:r>
    </w:p>
    <w:p w:rsidR="004216B7" w:rsidRPr="005D3DE0" w:rsidRDefault="004216B7"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423CAF"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Зеркало</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b/>
          <w:bCs/>
          <w:color w:val="000000"/>
          <w:sz w:val="24"/>
          <w:szCs w:val="24"/>
          <w:lang w:eastAsia="ru-RU"/>
        </w:rPr>
        <w:t>.</w:t>
      </w:r>
      <w:r w:rsidRPr="005D3DE0">
        <w:rPr>
          <w:rFonts w:ascii="Times New Roman" w:eastAsia="Times New Roman" w:hAnsi="Times New Roman" w:cs="Times New Roman"/>
          <w:color w:val="000000"/>
          <w:sz w:val="24"/>
          <w:szCs w:val="24"/>
          <w:lang w:eastAsia="ru-RU"/>
        </w:rPr>
        <w:t> Держась за руки, дети идут по кругу, хором произносят:</w:t>
      </w:r>
    </w:p>
    <w:p w:rsidR="004216B7"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Ровным кругом друг за другом,</w:t>
      </w:r>
    </w:p>
    <w:p w:rsidR="004216B7"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 xml:space="preserve">И что Петя нам покажет, </w:t>
      </w:r>
    </w:p>
    <w:p w:rsidR="004216B7"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 xml:space="preserve">Чу, ребята, не зевать,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5D3DE0">
        <w:rPr>
          <w:rFonts w:ascii="Times New Roman" w:eastAsia="Times New Roman" w:hAnsi="Times New Roman" w:cs="Times New Roman"/>
          <w:i/>
          <w:color w:val="000000"/>
          <w:sz w:val="24"/>
          <w:szCs w:val="24"/>
          <w:lang w:eastAsia="ru-RU"/>
        </w:rPr>
        <w:t>Будем дружно повторять.</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color w:val="000000"/>
          <w:sz w:val="24"/>
          <w:szCs w:val="24"/>
          <w:lang w:eastAsia="ru-RU"/>
        </w:rPr>
        <w:t>После слов «Будем дружно повторять» все останавливаются, а водящий, стоящий внутри круга, выполняет какое-либо движение — погружение в воду с головой, выдох в воду, скольжение и т. д. Дети должны повторить это движение за ним, после чего назначается новый водящий, и игра продолжается.</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Первог</w:t>
      </w:r>
      <w:r w:rsidR="00423CAF" w:rsidRPr="005D3DE0">
        <w:rPr>
          <w:rFonts w:ascii="Times New Roman" w:eastAsia="Times New Roman" w:hAnsi="Times New Roman" w:cs="Times New Roman"/>
          <w:color w:val="000000"/>
          <w:sz w:val="24"/>
          <w:szCs w:val="24"/>
          <w:lang w:eastAsia="ru-RU"/>
        </w:rPr>
        <w:t>о водящего назначает инструктор</w:t>
      </w:r>
      <w:r w:rsidRPr="005D3DE0">
        <w:rPr>
          <w:rFonts w:ascii="Times New Roman" w:eastAsia="Times New Roman" w:hAnsi="Times New Roman" w:cs="Times New Roman"/>
          <w:color w:val="000000"/>
          <w:sz w:val="24"/>
          <w:szCs w:val="24"/>
          <w:lang w:eastAsia="ru-RU"/>
        </w:rPr>
        <w:t>, последующего выбирает предыдущий водящий.</w:t>
      </w:r>
      <w:r w:rsidR="00423CAF"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Водящий самостоятельно при</w:t>
      </w:r>
      <w:r w:rsidR="00423CAF" w:rsidRPr="005D3DE0">
        <w:rPr>
          <w:rFonts w:ascii="Times New Roman" w:eastAsia="Times New Roman" w:hAnsi="Times New Roman" w:cs="Times New Roman"/>
          <w:color w:val="000000"/>
          <w:sz w:val="24"/>
          <w:szCs w:val="24"/>
          <w:lang w:eastAsia="ru-RU"/>
        </w:rPr>
        <w:t xml:space="preserve">думывает движения. Но если </w:t>
      </w:r>
      <w:r w:rsidRPr="005D3DE0">
        <w:rPr>
          <w:rFonts w:ascii="Times New Roman" w:eastAsia="Times New Roman" w:hAnsi="Times New Roman" w:cs="Times New Roman"/>
          <w:color w:val="000000"/>
          <w:sz w:val="24"/>
          <w:szCs w:val="24"/>
          <w:lang w:eastAsia="ru-RU"/>
        </w:rPr>
        <w:t>надо повторить какое-нибудь определенное движение, можно его подсказать водящему.</w:t>
      </w:r>
      <w:r w:rsidR="00423CAF" w:rsidRPr="005D3DE0">
        <w:rPr>
          <w:rFonts w:ascii="Times New Roman" w:eastAsia="Times New Roman" w:hAnsi="Times New Roman" w:cs="Times New Roman"/>
          <w:color w:val="000000"/>
          <w:sz w:val="24"/>
          <w:szCs w:val="24"/>
          <w:lang w:eastAsia="ru-RU"/>
        </w:rPr>
        <w:t xml:space="preserve"> </w:t>
      </w:r>
      <w:r w:rsidRPr="005D3DE0">
        <w:rPr>
          <w:rFonts w:ascii="Times New Roman" w:eastAsia="Times New Roman" w:hAnsi="Times New Roman" w:cs="Times New Roman"/>
          <w:color w:val="000000"/>
          <w:sz w:val="24"/>
          <w:szCs w:val="24"/>
          <w:lang w:eastAsia="ru-RU"/>
        </w:rPr>
        <w:t xml:space="preserve">Скольжение в этой игре, если круг мал, следует выполнять по радиусам от центра </w:t>
      </w:r>
      <w:proofErr w:type="gramStart"/>
      <w:r w:rsidRPr="005D3DE0">
        <w:rPr>
          <w:rFonts w:ascii="Times New Roman" w:eastAsia="Times New Roman" w:hAnsi="Times New Roman" w:cs="Times New Roman"/>
          <w:color w:val="000000"/>
          <w:sz w:val="24"/>
          <w:szCs w:val="24"/>
          <w:lang w:eastAsia="ru-RU"/>
        </w:rPr>
        <w:t>круга</w:t>
      </w:r>
      <w:proofErr w:type="gramEnd"/>
      <w:r w:rsidRPr="005D3DE0">
        <w:rPr>
          <w:rFonts w:ascii="Times New Roman" w:eastAsia="Times New Roman" w:hAnsi="Times New Roman" w:cs="Times New Roman"/>
          <w:color w:val="000000"/>
          <w:sz w:val="24"/>
          <w:szCs w:val="24"/>
          <w:lang w:eastAsia="ru-RU"/>
        </w:rPr>
        <w:t xml:space="preserve"> т. е. поворачиваясь предварительно спиной в круг.</w:t>
      </w:r>
    </w:p>
    <w:p w:rsidR="005D3DE0" w:rsidRDefault="005D3DE0" w:rsidP="00BF5EF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Подводные лодки</w:t>
      </w:r>
    </w:p>
    <w:p w:rsidR="004D39E7" w:rsidRPr="005D3DE0" w:rsidRDefault="004D39E7"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color w:val="000000"/>
          <w:sz w:val="24"/>
          <w:szCs w:val="24"/>
          <w:lang w:eastAsia="ru-RU"/>
        </w:rPr>
        <w:t> </w:t>
      </w:r>
      <w:r w:rsidR="004D39E7" w:rsidRPr="005D3DE0">
        <w:rPr>
          <w:rFonts w:ascii="Times New Roman" w:eastAsia="Times New Roman" w:hAnsi="Times New Roman" w:cs="Times New Roman"/>
          <w:color w:val="000000"/>
          <w:sz w:val="24"/>
          <w:szCs w:val="24"/>
          <w:lang w:eastAsia="ru-RU"/>
        </w:rPr>
        <w:t>Д</w:t>
      </w:r>
      <w:r w:rsidRPr="005D3DE0">
        <w:rPr>
          <w:rFonts w:ascii="Times New Roman" w:eastAsia="Times New Roman" w:hAnsi="Times New Roman" w:cs="Times New Roman"/>
          <w:color w:val="000000"/>
          <w:sz w:val="24"/>
          <w:szCs w:val="24"/>
          <w:lang w:eastAsia="ru-RU"/>
        </w:rPr>
        <w:t>ети изображают подводные лодки разной конструкции. Они становятся по п</w:t>
      </w:r>
      <w:r w:rsidR="004D39E7" w:rsidRPr="005D3DE0">
        <w:rPr>
          <w:rFonts w:ascii="Times New Roman" w:eastAsia="Times New Roman" w:hAnsi="Times New Roman" w:cs="Times New Roman"/>
          <w:color w:val="000000"/>
          <w:sz w:val="24"/>
          <w:szCs w:val="24"/>
          <w:lang w:eastAsia="ru-RU"/>
        </w:rPr>
        <w:t>ояс в воде вдоль одного из бортиков</w:t>
      </w:r>
      <w:r w:rsidRPr="005D3DE0">
        <w:rPr>
          <w:rFonts w:ascii="Times New Roman" w:eastAsia="Times New Roman" w:hAnsi="Times New Roman" w:cs="Times New Roman"/>
          <w:color w:val="000000"/>
          <w:sz w:val="24"/>
          <w:szCs w:val="24"/>
          <w:lang w:eastAsia="ru-RU"/>
        </w:rPr>
        <w:t xml:space="preserve"> бассейна; слегка присев, отталкиваются от дна и скользят вперед, соединив ноги и приняв установленное положение рук. Поочередно принимаются следующие положения: 1. Руки вверху, кисти соединены, 2. Руки вдоль туловища, 3. Одна рука вверху, другая вытянута вдоль туловища вниз, 4. Руки заложены за спину, 5. Одна рука вверху, другая за спиной, 6. Руки на затылке, 7. Одна рука поднята вверх, другая на затылке, 8. Одна рука заложена за спину (на поясе), другая на затылке. Дети сравнивают, какая конструкция подводной лодки лучше, определяют, какая лодка скользит ровнее и дальше.</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xml:space="preserve"> Следить, чтобы дети не разводили ноги, держали их вместе. </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73942" w:rsidRPr="005D3DE0" w:rsidRDefault="00973942" w:rsidP="005D3DE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Чье звено скорее соберется</w:t>
      </w:r>
    </w:p>
    <w:p w:rsidR="004D39E7" w:rsidRPr="005D3DE0" w:rsidRDefault="004D39E7" w:rsidP="005D3DE0">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Описание</w:t>
      </w:r>
      <w:r w:rsidR="005D3DE0">
        <w:rPr>
          <w:rFonts w:ascii="Times New Roman" w:eastAsia="Times New Roman" w:hAnsi="Times New Roman" w:cs="Times New Roman"/>
          <w:b/>
          <w:bCs/>
          <w:color w:val="000000"/>
          <w:sz w:val="24"/>
          <w:szCs w:val="24"/>
          <w:lang w:eastAsia="ru-RU"/>
        </w:rPr>
        <w:t xml:space="preserve"> игры.</w:t>
      </w:r>
      <w:r w:rsidRPr="005D3DE0">
        <w:rPr>
          <w:rFonts w:ascii="Times New Roman" w:eastAsia="Times New Roman" w:hAnsi="Times New Roman" w:cs="Times New Roman"/>
          <w:color w:val="000000"/>
          <w:sz w:val="24"/>
          <w:szCs w:val="24"/>
          <w:lang w:eastAsia="ru-RU"/>
        </w:rPr>
        <w:t> </w:t>
      </w:r>
      <w:r w:rsidR="004D39E7" w:rsidRPr="005D3DE0">
        <w:rPr>
          <w:rFonts w:ascii="Times New Roman" w:eastAsia="Times New Roman" w:hAnsi="Times New Roman" w:cs="Times New Roman"/>
          <w:color w:val="000000"/>
          <w:sz w:val="24"/>
          <w:szCs w:val="24"/>
          <w:lang w:eastAsia="ru-RU"/>
        </w:rPr>
        <w:t>Д</w:t>
      </w:r>
      <w:r w:rsidRPr="005D3DE0">
        <w:rPr>
          <w:rFonts w:ascii="Times New Roman" w:eastAsia="Times New Roman" w:hAnsi="Times New Roman" w:cs="Times New Roman"/>
          <w:color w:val="000000"/>
          <w:sz w:val="24"/>
          <w:szCs w:val="24"/>
          <w:lang w:eastAsia="ru-RU"/>
        </w:rPr>
        <w:t>ети делятся на 3-4 гру</w:t>
      </w:r>
      <w:r w:rsidR="004D39E7" w:rsidRPr="005D3DE0">
        <w:rPr>
          <w:rFonts w:ascii="Times New Roman" w:eastAsia="Times New Roman" w:hAnsi="Times New Roman" w:cs="Times New Roman"/>
          <w:color w:val="000000"/>
          <w:sz w:val="24"/>
          <w:szCs w:val="24"/>
          <w:lang w:eastAsia="ru-RU"/>
        </w:rPr>
        <w:t>ппы с одинаковым числом игроков</w:t>
      </w:r>
      <w:r w:rsidRPr="005D3DE0">
        <w:rPr>
          <w:rFonts w:ascii="Times New Roman" w:eastAsia="Times New Roman" w:hAnsi="Times New Roman" w:cs="Times New Roman"/>
          <w:color w:val="000000"/>
          <w:sz w:val="24"/>
          <w:szCs w:val="24"/>
          <w:lang w:eastAsia="ru-RU"/>
        </w:rPr>
        <w:t>. Каждая группа выстраивается в колонну по углам бассейна. По сигналу дети расходятся по всему бассейну, выполняют разные упражнения по своему желанию. По свистку дети должны быстро проплыть любым способом на свое место и постр</w:t>
      </w:r>
      <w:r w:rsidR="004D39E7" w:rsidRPr="005D3DE0">
        <w:rPr>
          <w:rFonts w:ascii="Times New Roman" w:eastAsia="Times New Roman" w:hAnsi="Times New Roman" w:cs="Times New Roman"/>
          <w:color w:val="000000"/>
          <w:sz w:val="24"/>
          <w:szCs w:val="24"/>
          <w:lang w:eastAsia="ru-RU"/>
        </w:rPr>
        <w:t xml:space="preserve">оиться в колонну. Инструктор </w:t>
      </w:r>
      <w:r w:rsidRPr="005D3DE0">
        <w:rPr>
          <w:rFonts w:ascii="Times New Roman" w:eastAsia="Times New Roman" w:hAnsi="Times New Roman" w:cs="Times New Roman"/>
          <w:color w:val="000000"/>
          <w:sz w:val="24"/>
          <w:szCs w:val="24"/>
          <w:lang w:eastAsia="ru-RU"/>
        </w:rPr>
        <w:t>отмечает, чье звено быстрее соберется.</w:t>
      </w:r>
    </w:p>
    <w:p w:rsidR="00973942" w:rsidRPr="005D3DE0" w:rsidRDefault="00973942" w:rsidP="005D3DE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D3DE0">
        <w:rPr>
          <w:rFonts w:ascii="Times New Roman" w:eastAsia="Times New Roman" w:hAnsi="Times New Roman" w:cs="Times New Roman"/>
          <w:b/>
          <w:bCs/>
          <w:color w:val="000000"/>
          <w:sz w:val="24"/>
          <w:szCs w:val="24"/>
          <w:lang w:eastAsia="ru-RU"/>
        </w:rPr>
        <w:t>Методические указания.</w:t>
      </w:r>
      <w:r w:rsidRPr="005D3DE0">
        <w:rPr>
          <w:rFonts w:ascii="Times New Roman" w:eastAsia="Times New Roman" w:hAnsi="Times New Roman" w:cs="Times New Roman"/>
          <w:color w:val="000000"/>
          <w:sz w:val="24"/>
          <w:szCs w:val="24"/>
          <w:lang w:eastAsia="ru-RU"/>
        </w:rPr>
        <w:t> </w:t>
      </w:r>
      <w:r w:rsidR="004D39E7" w:rsidRPr="005D3DE0">
        <w:rPr>
          <w:rFonts w:ascii="Times New Roman" w:eastAsia="Times New Roman" w:hAnsi="Times New Roman" w:cs="Times New Roman"/>
          <w:color w:val="000000"/>
          <w:sz w:val="24"/>
          <w:szCs w:val="24"/>
          <w:lang w:eastAsia="ru-RU"/>
        </w:rPr>
        <w:t xml:space="preserve">При плавании не наталкиваться друг на </w:t>
      </w:r>
      <w:proofErr w:type="spellStart"/>
      <w:r w:rsidR="004D39E7" w:rsidRPr="005D3DE0">
        <w:rPr>
          <w:rFonts w:ascii="Times New Roman" w:eastAsia="Times New Roman" w:hAnsi="Times New Roman" w:cs="Times New Roman"/>
          <w:color w:val="000000"/>
          <w:sz w:val="24"/>
          <w:szCs w:val="24"/>
          <w:lang w:eastAsia="ru-RU"/>
        </w:rPr>
        <w:t>друга</w:t>
      </w:r>
      <w:proofErr w:type="gramStart"/>
      <w:r w:rsidR="004D39E7" w:rsidRPr="005D3DE0">
        <w:rPr>
          <w:rFonts w:ascii="Times New Roman" w:eastAsia="Times New Roman" w:hAnsi="Times New Roman" w:cs="Times New Roman"/>
          <w:color w:val="000000"/>
          <w:sz w:val="24"/>
          <w:szCs w:val="24"/>
          <w:lang w:eastAsia="ru-RU"/>
        </w:rPr>
        <w:t>.</w:t>
      </w:r>
      <w:r w:rsidRPr="005D3DE0">
        <w:rPr>
          <w:rFonts w:ascii="Times New Roman" w:eastAsia="Times New Roman" w:hAnsi="Times New Roman" w:cs="Times New Roman"/>
          <w:color w:val="000000"/>
          <w:sz w:val="24"/>
          <w:szCs w:val="24"/>
          <w:lang w:eastAsia="ru-RU"/>
        </w:rPr>
        <w:t>М</w:t>
      </w:r>
      <w:proofErr w:type="gramEnd"/>
      <w:r w:rsidRPr="005D3DE0">
        <w:rPr>
          <w:rFonts w:ascii="Times New Roman" w:eastAsia="Times New Roman" w:hAnsi="Times New Roman" w:cs="Times New Roman"/>
          <w:color w:val="000000"/>
          <w:sz w:val="24"/>
          <w:szCs w:val="24"/>
          <w:lang w:eastAsia="ru-RU"/>
        </w:rPr>
        <w:t>еста</w:t>
      </w:r>
      <w:proofErr w:type="spellEnd"/>
      <w:r w:rsidRPr="005D3DE0">
        <w:rPr>
          <w:rFonts w:ascii="Times New Roman" w:eastAsia="Times New Roman" w:hAnsi="Times New Roman" w:cs="Times New Roman"/>
          <w:color w:val="000000"/>
          <w:sz w:val="24"/>
          <w:szCs w:val="24"/>
          <w:lang w:eastAsia="ru-RU"/>
        </w:rPr>
        <w:t xml:space="preserve"> построения звеньев можно обозначить цветными флажками, положенными на бортик бассейна. Для усложнения игры можно менять местами флажки, шары.</w:t>
      </w:r>
    </w:p>
    <w:p w:rsidR="00973942" w:rsidRPr="00E9136F" w:rsidRDefault="009A6B6D" w:rsidP="00E16B4C">
      <w:r>
        <w:br w:type="page"/>
      </w:r>
    </w:p>
    <w:p w:rsidR="00973942" w:rsidRPr="009A6B6D" w:rsidRDefault="00973942" w:rsidP="00E9136F">
      <w:pPr>
        <w:jc w:val="center"/>
        <w:rPr>
          <w:rFonts w:ascii="Times New Roman" w:hAnsi="Times New Roman" w:cs="Times New Roman"/>
          <w:b/>
          <w:sz w:val="28"/>
          <w:szCs w:val="28"/>
        </w:rPr>
      </w:pPr>
      <w:r w:rsidRPr="009A6B6D">
        <w:rPr>
          <w:rFonts w:ascii="Times New Roman" w:hAnsi="Times New Roman" w:cs="Times New Roman"/>
          <w:b/>
          <w:sz w:val="28"/>
          <w:szCs w:val="28"/>
        </w:rPr>
        <w:lastRenderedPageBreak/>
        <w:t>Игровые упражнения</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«Ледокол»</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Ходить, заложив руки за спину и наклонившись вперед.</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«Лодочки с веслами»</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Ходить, помогая себе гребковыми движениями рук.</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«Островки»</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Стоя в кругу, присесть до шеи, до подбородка, чтобы на поверхности воды осталась только голова.</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«Крокодилы»</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Принять упор присев, ноги вытянуть, чтобы они всплыли. Передвигаться по дну на руках.</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«Цапли»</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Глубина</w:t>
      </w:r>
      <w:r>
        <w:rPr>
          <w:rFonts w:ascii="Times New Roman" w:hAnsi="Times New Roman" w:cs="Times New Roman"/>
          <w:sz w:val="24"/>
          <w:szCs w:val="24"/>
        </w:rPr>
        <w:t xml:space="preserve"> воды по колено. Ходьба, по дну поднимая согнутые ноги в коленях над поверхностью воды</w:t>
      </w:r>
      <w:r w:rsidR="00973942" w:rsidRPr="00E16B4C">
        <w:rPr>
          <w:rFonts w:ascii="Times New Roman" w:hAnsi="Times New Roman" w:cs="Times New Roman"/>
          <w:sz w:val="24"/>
          <w:szCs w:val="24"/>
        </w:rPr>
        <w:t>.</w:t>
      </w:r>
    </w:p>
    <w:p w:rsidR="00973942" w:rsidRPr="00E16B4C" w:rsidRDefault="009A6B6D" w:rsidP="00E16B4C">
      <w:pPr>
        <w:rPr>
          <w:rFonts w:ascii="Times New Roman" w:hAnsi="Times New Roman" w:cs="Times New Roman"/>
          <w:sz w:val="24"/>
          <w:szCs w:val="24"/>
        </w:rPr>
      </w:pPr>
      <w:r w:rsidRPr="009076A0">
        <w:rPr>
          <w:rFonts w:ascii="Times New Roman" w:hAnsi="Times New Roman" w:cs="Times New Roman"/>
          <w:b/>
          <w:sz w:val="24"/>
          <w:szCs w:val="24"/>
        </w:rPr>
        <w:t>«Дровосек в воде»</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Стоя в од</w:t>
      </w:r>
      <w:r w:rsidR="009076A0">
        <w:rPr>
          <w:rFonts w:ascii="Times New Roman" w:hAnsi="Times New Roman" w:cs="Times New Roman"/>
          <w:sz w:val="24"/>
          <w:szCs w:val="24"/>
        </w:rPr>
        <w:t>ну шеренгу (круг), ноги врозь на ширине плеч</w:t>
      </w:r>
      <w:r w:rsidR="00973942" w:rsidRPr="00E16B4C">
        <w:rPr>
          <w:rFonts w:ascii="Times New Roman" w:hAnsi="Times New Roman" w:cs="Times New Roman"/>
          <w:sz w:val="24"/>
          <w:szCs w:val="24"/>
        </w:rPr>
        <w:t>, руки вверх, наклонять туловище вперед с маховыми движениями рук вниз</w:t>
      </w:r>
      <w:r>
        <w:rPr>
          <w:rFonts w:ascii="Times New Roman" w:hAnsi="Times New Roman" w:cs="Times New Roman"/>
          <w:sz w:val="24"/>
          <w:szCs w:val="24"/>
        </w:rPr>
        <w:t xml:space="preserve"> </w:t>
      </w:r>
      <w:r w:rsidR="00973942" w:rsidRPr="00E16B4C">
        <w:rPr>
          <w:rFonts w:ascii="Times New Roman" w:hAnsi="Times New Roman" w:cs="Times New Roman"/>
          <w:sz w:val="24"/>
          <w:szCs w:val="24"/>
        </w:rPr>
        <w:t>-</w:t>
      </w:r>
      <w:r>
        <w:rPr>
          <w:rFonts w:ascii="Times New Roman" w:hAnsi="Times New Roman" w:cs="Times New Roman"/>
          <w:sz w:val="24"/>
          <w:szCs w:val="24"/>
        </w:rPr>
        <w:t xml:space="preserve"> </w:t>
      </w:r>
      <w:r w:rsidR="00973942" w:rsidRPr="00E16B4C">
        <w:rPr>
          <w:rFonts w:ascii="Times New Roman" w:hAnsi="Times New Roman" w:cs="Times New Roman"/>
          <w:sz w:val="24"/>
          <w:szCs w:val="24"/>
        </w:rPr>
        <w:t>назад. Руками ударять о воду, поднимая брызги. Глубина воды выше колен. То же можно выполнять, стоя спиной внутрь круга, в парах спиной друг к другу.</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«Катание на кругах»</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Глубина воды по пояс. Произвольно сесть, лечь на надутый резиновый круг и покататься на нем, как на лодочке, подгребая руками, как веслами.</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«Покажи пятки»</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На мелком месте опереться руками о дно, выпрямиться и вытянуть ноги назад так, чтобы на поверхности воды были видны пятки.</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 xml:space="preserve"> «Торпеда»</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Упражнение выполняется вдвоем. Оба играющих ложатся спиной на воду друг против друга, берутся за руки, сгибают ноги и упираются ступнями. В следующий момент оба отпускают руки, прижимают их к телу и одновременно отталкиваются ногами, скользят по поверхности воды на спине.</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«Передай мяч»</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Глубина воды по пояс, по грудь. Двое де</w:t>
      </w:r>
      <w:r>
        <w:rPr>
          <w:rFonts w:ascii="Times New Roman" w:hAnsi="Times New Roman" w:cs="Times New Roman"/>
          <w:sz w:val="24"/>
          <w:szCs w:val="24"/>
        </w:rPr>
        <w:t>тей (или ребенок и инструктор</w:t>
      </w:r>
      <w:r w:rsidR="00973942" w:rsidRPr="00E16B4C">
        <w:rPr>
          <w:rFonts w:ascii="Times New Roman" w:hAnsi="Times New Roman" w:cs="Times New Roman"/>
          <w:sz w:val="24"/>
          <w:szCs w:val="24"/>
        </w:rPr>
        <w:t>) становятся друг за другом на расстоянии 0,7—0,8 м. Ноги у обоих расставлены на ширину плеч. Впереди стоящий д</w:t>
      </w:r>
      <w:r>
        <w:rPr>
          <w:rFonts w:ascii="Times New Roman" w:hAnsi="Times New Roman" w:cs="Times New Roman"/>
          <w:sz w:val="24"/>
          <w:szCs w:val="24"/>
        </w:rPr>
        <w:t>ержит в руках мяч. Он наклоняется</w:t>
      </w:r>
      <w:r w:rsidR="00973942" w:rsidRPr="00E16B4C">
        <w:rPr>
          <w:rFonts w:ascii="Times New Roman" w:hAnsi="Times New Roman" w:cs="Times New Roman"/>
          <w:sz w:val="24"/>
          <w:szCs w:val="24"/>
        </w:rPr>
        <w:t xml:space="preserve"> вперед, погружается с головой в воду и передает мяч сзади </w:t>
      </w:r>
      <w:proofErr w:type="gramStart"/>
      <w:r w:rsidR="00973942" w:rsidRPr="00E16B4C">
        <w:rPr>
          <w:rFonts w:ascii="Times New Roman" w:hAnsi="Times New Roman" w:cs="Times New Roman"/>
          <w:sz w:val="24"/>
          <w:szCs w:val="24"/>
        </w:rPr>
        <w:t>стоящему</w:t>
      </w:r>
      <w:proofErr w:type="gramEnd"/>
      <w:r w:rsidR="00973942" w:rsidRPr="00E16B4C">
        <w:rPr>
          <w:rFonts w:ascii="Times New Roman" w:hAnsi="Times New Roman" w:cs="Times New Roman"/>
          <w:sz w:val="24"/>
          <w:szCs w:val="24"/>
        </w:rPr>
        <w:t>. После этого ребята поворачиваются кругом и передают мяч в обратном направлении.</w:t>
      </w:r>
    </w:p>
    <w:p w:rsidR="00973942" w:rsidRPr="00E16B4C" w:rsidRDefault="00973942" w:rsidP="00E16B4C">
      <w:pPr>
        <w:rPr>
          <w:rFonts w:ascii="Times New Roman" w:hAnsi="Times New Roman" w:cs="Times New Roman"/>
          <w:sz w:val="24"/>
          <w:szCs w:val="24"/>
        </w:rPr>
      </w:pPr>
      <w:r w:rsidRPr="009076A0">
        <w:rPr>
          <w:rFonts w:ascii="Times New Roman" w:hAnsi="Times New Roman" w:cs="Times New Roman"/>
          <w:b/>
          <w:sz w:val="24"/>
          <w:szCs w:val="24"/>
        </w:rPr>
        <w:t>«Раз</w:t>
      </w:r>
      <w:r w:rsidR="009076A0" w:rsidRPr="009076A0">
        <w:rPr>
          <w:rFonts w:ascii="Times New Roman" w:hAnsi="Times New Roman" w:cs="Times New Roman"/>
          <w:b/>
          <w:sz w:val="24"/>
          <w:szCs w:val="24"/>
        </w:rPr>
        <w:t>говор по телефону»</w:t>
      </w:r>
      <w:r w:rsidR="009076A0">
        <w:rPr>
          <w:rFonts w:ascii="Times New Roman" w:hAnsi="Times New Roman" w:cs="Times New Roman"/>
          <w:sz w:val="24"/>
          <w:szCs w:val="24"/>
        </w:rPr>
        <w:t xml:space="preserve"> - </w:t>
      </w:r>
      <w:r w:rsidRPr="00E16B4C">
        <w:rPr>
          <w:rFonts w:ascii="Times New Roman" w:hAnsi="Times New Roman" w:cs="Times New Roman"/>
          <w:sz w:val="24"/>
          <w:szCs w:val="24"/>
        </w:rPr>
        <w:t>Глубина воды по пояс. Поо</w:t>
      </w:r>
      <w:r w:rsidR="009076A0">
        <w:rPr>
          <w:rFonts w:ascii="Times New Roman" w:hAnsi="Times New Roman" w:cs="Times New Roman"/>
          <w:sz w:val="24"/>
          <w:szCs w:val="24"/>
        </w:rPr>
        <w:t>чередно в паре с инструктором</w:t>
      </w:r>
      <w:r w:rsidRPr="00E16B4C">
        <w:rPr>
          <w:rFonts w:ascii="Times New Roman" w:hAnsi="Times New Roman" w:cs="Times New Roman"/>
          <w:sz w:val="24"/>
          <w:szCs w:val="24"/>
        </w:rPr>
        <w:t>, лицом к нему и на близком от него расстоянии, дети приседают, погружаясь в воду с головой.</w:t>
      </w:r>
      <w:r w:rsidR="009076A0">
        <w:rPr>
          <w:rFonts w:ascii="Times New Roman" w:hAnsi="Times New Roman" w:cs="Times New Roman"/>
          <w:sz w:val="24"/>
          <w:szCs w:val="24"/>
        </w:rPr>
        <w:t xml:space="preserve"> Инструктор</w:t>
      </w:r>
      <w:r w:rsidRPr="00E16B4C">
        <w:rPr>
          <w:rFonts w:ascii="Times New Roman" w:hAnsi="Times New Roman" w:cs="Times New Roman"/>
          <w:sz w:val="24"/>
          <w:szCs w:val="24"/>
        </w:rPr>
        <w:t xml:space="preserve"> громко называет под</w:t>
      </w:r>
      <w:r w:rsidR="009076A0">
        <w:rPr>
          <w:rFonts w:ascii="Times New Roman" w:hAnsi="Times New Roman" w:cs="Times New Roman"/>
          <w:sz w:val="24"/>
          <w:szCs w:val="24"/>
        </w:rPr>
        <w:t xml:space="preserve"> </w:t>
      </w:r>
      <w:r w:rsidRPr="00E16B4C">
        <w:rPr>
          <w:rFonts w:ascii="Times New Roman" w:hAnsi="Times New Roman" w:cs="Times New Roman"/>
          <w:sz w:val="24"/>
          <w:szCs w:val="24"/>
        </w:rPr>
        <w:t>водой ребенка по имени или постукивает камешком о камешек. После чего спрашивает у играющего, что он слышал.</w:t>
      </w:r>
    </w:p>
    <w:p w:rsidR="00973942" w:rsidRPr="00E16B4C" w:rsidRDefault="009076A0" w:rsidP="00E16B4C">
      <w:pPr>
        <w:rPr>
          <w:rFonts w:ascii="Times New Roman" w:hAnsi="Times New Roman" w:cs="Times New Roman"/>
          <w:sz w:val="24"/>
          <w:szCs w:val="24"/>
        </w:rPr>
      </w:pPr>
      <w:proofErr w:type="gramStart"/>
      <w:r w:rsidRPr="009076A0">
        <w:rPr>
          <w:rFonts w:ascii="Times New Roman" w:hAnsi="Times New Roman" w:cs="Times New Roman"/>
          <w:b/>
          <w:sz w:val="24"/>
          <w:szCs w:val="24"/>
        </w:rPr>
        <w:t>«Гонка мячей»</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Играющие становятся в пары и берут в руки по мячу.</w:t>
      </w:r>
      <w:proofErr w:type="gramEnd"/>
      <w:r w:rsidR="00973942" w:rsidRPr="00E16B4C">
        <w:rPr>
          <w:rFonts w:ascii="Times New Roman" w:hAnsi="Times New Roman" w:cs="Times New Roman"/>
          <w:sz w:val="24"/>
          <w:szCs w:val="24"/>
        </w:rPr>
        <w:t xml:space="preserve"> По сигналу они плывут и гонят впереди себя мячи. Выигрывает пловец, который быстрее проплыл расстояние и не потерял мяч. Упражнение можно выполнять командами. Побеждает та команда, которая меньше потеряла мячей.</w:t>
      </w:r>
    </w:p>
    <w:p w:rsidR="00973942" w:rsidRPr="00E16B4C" w:rsidRDefault="00973942" w:rsidP="00E16B4C">
      <w:pPr>
        <w:rPr>
          <w:rFonts w:ascii="Times New Roman" w:hAnsi="Times New Roman" w:cs="Times New Roman"/>
          <w:sz w:val="24"/>
          <w:szCs w:val="24"/>
        </w:rPr>
      </w:pPr>
      <w:r w:rsidRPr="009076A0">
        <w:rPr>
          <w:rFonts w:ascii="Times New Roman" w:hAnsi="Times New Roman" w:cs="Times New Roman"/>
          <w:b/>
          <w:sz w:val="24"/>
          <w:szCs w:val="24"/>
        </w:rPr>
        <w:t>«Мяч в кругу»</w:t>
      </w:r>
      <w:r w:rsidR="009076A0">
        <w:rPr>
          <w:rFonts w:ascii="Times New Roman" w:hAnsi="Times New Roman" w:cs="Times New Roman"/>
          <w:b/>
          <w:sz w:val="24"/>
          <w:szCs w:val="24"/>
        </w:rPr>
        <w:t xml:space="preserve"> - </w:t>
      </w:r>
      <w:r w:rsidRPr="00E16B4C">
        <w:rPr>
          <w:rFonts w:ascii="Times New Roman" w:hAnsi="Times New Roman" w:cs="Times New Roman"/>
          <w:sz w:val="24"/>
          <w:szCs w:val="24"/>
        </w:rPr>
        <w:t>Дети становятся в круг и перебрасывают друг другу мяч одной и двумя руками. При ловле мяча можно подбегать вперед или отбегать назад, падать в воду. Один ребенок может стоять в центре круга и ловить летящий через круг мяч. Если он поймает мяч, становится в круг, а тот, кто бросил, встает в центр.</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lastRenderedPageBreak/>
        <w:t>«На буксире»</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 xml:space="preserve"> Глубина воды по бедра. Дети разбиваются парами. Держатся за руки, стоя лицом друг к другу. Одни из них ложится на воду, другой — идет спиной вперед, затем ускоряет шаг, бежит, тащит за собой лежащего</w:t>
      </w:r>
      <w:r>
        <w:rPr>
          <w:rFonts w:ascii="Times New Roman" w:hAnsi="Times New Roman" w:cs="Times New Roman"/>
          <w:sz w:val="24"/>
          <w:szCs w:val="24"/>
        </w:rPr>
        <w:t xml:space="preserve"> игрока </w:t>
      </w:r>
      <w:r w:rsidR="00973942" w:rsidRPr="00E16B4C">
        <w:rPr>
          <w:rFonts w:ascii="Times New Roman" w:hAnsi="Times New Roman" w:cs="Times New Roman"/>
          <w:sz w:val="24"/>
          <w:szCs w:val="24"/>
        </w:rPr>
        <w:t xml:space="preserve"> на воде (буксир тащит за собой баржу). Через некоторое время дети меняются ролями.</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«Винт»</w:t>
      </w:r>
      <w:r>
        <w:rPr>
          <w:rFonts w:ascii="Times New Roman" w:hAnsi="Times New Roman" w:cs="Times New Roman"/>
          <w:sz w:val="24"/>
          <w:szCs w:val="24"/>
        </w:rPr>
        <w:t xml:space="preserve"> - </w:t>
      </w:r>
      <w:r w:rsidR="00973942" w:rsidRPr="00E16B4C">
        <w:rPr>
          <w:rFonts w:ascii="Times New Roman" w:hAnsi="Times New Roman" w:cs="Times New Roman"/>
          <w:sz w:val="24"/>
          <w:szCs w:val="24"/>
        </w:rPr>
        <w:t xml:space="preserve"> В скольжении совершать повороты с груди на спину и наоборот.</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 xml:space="preserve"> </w:t>
      </w:r>
      <w:r w:rsidR="00973942" w:rsidRPr="009076A0">
        <w:rPr>
          <w:rFonts w:ascii="Times New Roman" w:hAnsi="Times New Roman" w:cs="Times New Roman"/>
          <w:b/>
          <w:sz w:val="24"/>
          <w:szCs w:val="24"/>
        </w:rPr>
        <w:t>«Тюлени»</w:t>
      </w:r>
      <w:r>
        <w:rPr>
          <w:rFonts w:ascii="Times New Roman" w:hAnsi="Times New Roman" w:cs="Times New Roman"/>
          <w:b/>
          <w:sz w:val="24"/>
          <w:szCs w:val="24"/>
        </w:rPr>
        <w:t xml:space="preserve"> - </w:t>
      </w:r>
      <w:r w:rsidR="00973942" w:rsidRPr="00E16B4C">
        <w:rPr>
          <w:rFonts w:ascii="Times New Roman" w:hAnsi="Times New Roman" w:cs="Times New Roman"/>
          <w:sz w:val="24"/>
          <w:szCs w:val="24"/>
        </w:rPr>
        <w:t>Принять упор</w:t>
      </w:r>
      <w:r w:rsidR="00990AFF">
        <w:rPr>
          <w:rFonts w:ascii="Times New Roman" w:hAnsi="Times New Roman" w:cs="Times New Roman"/>
          <w:sz w:val="24"/>
          <w:szCs w:val="24"/>
        </w:rPr>
        <w:t>,</w:t>
      </w:r>
      <w:r w:rsidR="00973942" w:rsidRPr="00E16B4C">
        <w:rPr>
          <w:rFonts w:ascii="Times New Roman" w:hAnsi="Times New Roman" w:cs="Times New Roman"/>
          <w:sz w:val="24"/>
          <w:szCs w:val="24"/>
        </w:rPr>
        <w:t xml:space="preserve"> лежа спереди. Слегка оттолкнувшись вверх, проводя руки назад до бедер, пытаться скользить вперед, голова при этом опущена в воду.</w:t>
      </w:r>
    </w:p>
    <w:p w:rsidR="00973942" w:rsidRPr="00E16B4C" w:rsidRDefault="00973942" w:rsidP="00E16B4C">
      <w:pPr>
        <w:rPr>
          <w:rFonts w:ascii="Times New Roman" w:hAnsi="Times New Roman" w:cs="Times New Roman"/>
          <w:sz w:val="24"/>
          <w:szCs w:val="24"/>
        </w:rPr>
      </w:pPr>
      <w:r w:rsidRPr="009076A0">
        <w:rPr>
          <w:rFonts w:ascii="Times New Roman" w:hAnsi="Times New Roman" w:cs="Times New Roman"/>
          <w:b/>
          <w:sz w:val="24"/>
          <w:szCs w:val="24"/>
        </w:rPr>
        <w:t>«Кто кого?»</w:t>
      </w:r>
      <w:r w:rsidR="009076A0">
        <w:rPr>
          <w:rFonts w:ascii="Times New Roman" w:hAnsi="Times New Roman" w:cs="Times New Roman"/>
          <w:sz w:val="24"/>
          <w:szCs w:val="24"/>
        </w:rPr>
        <w:t xml:space="preserve"> - </w:t>
      </w:r>
      <w:r w:rsidRPr="00E16B4C">
        <w:rPr>
          <w:rFonts w:ascii="Times New Roman" w:hAnsi="Times New Roman" w:cs="Times New Roman"/>
          <w:sz w:val="24"/>
          <w:szCs w:val="24"/>
        </w:rPr>
        <w:t xml:space="preserve">Глубина воды до бедра. Разделить играющих на две команды, по 3—4 человека в каждой. Дети становятся в две колонны </w:t>
      </w:r>
      <w:r w:rsidR="009076A0">
        <w:rPr>
          <w:rFonts w:ascii="Times New Roman" w:hAnsi="Times New Roman" w:cs="Times New Roman"/>
          <w:sz w:val="24"/>
          <w:szCs w:val="24"/>
        </w:rPr>
        <w:t>друг против друга. Инструктор</w:t>
      </w:r>
      <w:r w:rsidRPr="00E16B4C">
        <w:rPr>
          <w:rFonts w:ascii="Times New Roman" w:hAnsi="Times New Roman" w:cs="Times New Roman"/>
          <w:sz w:val="24"/>
          <w:szCs w:val="24"/>
        </w:rPr>
        <w:t xml:space="preserve"> дает им канат или толстую веревку длиной 3—4 м, По сигналу воспитателя каждая команда начинает тянуть канат, стараясь перетянуть на свою сторону противоположную команду. Можно разрешить внезапно отпустить канат — все падают в воду.</w:t>
      </w:r>
    </w:p>
    <w:p w:rsidR="00973942" w:rsidRPr="00E16B4C" w:rsidRDefault="009076A0" w:rsidP="00E16B4C">
      <w:pPr>
        <w:rPr>
          <w:rFonts w:ascii="Times New Roman" w:hAnsi="Times New Roman" w:cs="Times New Roman"/>
          <w:sz w:val="24"/>
          <w:szCs w:val="24"/>
        </w:rPr>
      </w:pPr>
      <w:r w:rsidRPr="009076A0">
        <w:rPr>
          <w:rFonts w:ascii="Times New Roman" w:hAnsi="Times New Roman" w:cs="Times New Roman"/>
          <w:b/>
          <w:sz w:val="24"/>
          <w:szCs w:val="24"/>
        </w:rPr>
        <w:t xml:space="preserve"> </w:t>
      </w:r>
      <w:r w:rsidR="00973942" w:rsidRPr="009076A0">
        <w:rPr>
          <w:rFonts w:ascii="Times New Roman" w:hAnsi="Times New Roman" w:cs="Times New Roman"/>
          <w:b/>
          <w:sz w:val="24"/>
          <w:szCs w:val="24"/>
        </w:rPr>
        <w:t>«Коробочка»</w:t>
      </w:r>
      <w:r>
        <w:rPr>
          <w:rFonts w:ascii="Times New Roman" w:hAnsi="Times New Roman" w:cs="Times New Roman"/>
          <w:b/>
          <w:sz w:val="24"/>
          <w:szCs w:val="24"/>
        </w:rPr>
        <w:t xml:space="preserve"> - </w:t>
      </w:r>
      <w:r w:rsidR="00973942" w:rsidRPr="00E16B4C">
        <w:rPr>
          <w:rFonts w:ascii="Times New Roman" w:hAnsi="Times New Roman" w:cs="Times New Roman"/>
          <w:sz w:val="24"/>
          <w:szCs w:val="24"/>
        </w:rPr>
        <w:t>Присев, руками обхватить голени, подбородок на поверхности воды. Сделать глубокий вдох, задержать дыхание, голову опустить под воду — «у коробочки закрыли крышечку».</w:t>
      </w:r>
    </w:p>
    <w:p w:rsidR="00973942" w:rsidRPr="00E16B4C" w:rsidRDefault="00973942" w:rsidP="00E16B4C">
      <w:pPr>
        <w:rPr>
          <w:rFonts w:ascii="Times New Roman" w:hAnsi="Times New Roman" w:cs="Times New Roman"/>
          <w:sz w:val="24"/>
          <w:szCs w:val="24"/>
        </w:rPr>
      </w:pPr>
      <w:r w:rsidRPr="009076A0">
        <w:rPr>
          <w:rFonts w:ascii="Times New Roman" w:hAnsi="Times New Roman" w:cs="Times New Roman"/>
          <w:b/>
          <w:sz w:val="24"/>
          <w:szCs w:val="24"/>
        </w:rPr>
        <w:t>«Поплавок»</w:t>
      </w:r>
      <w:r w:rsidR="009076A0">
        <w:rPr>
          <w:rFonts w:ascii="Times New Roman" w:hAnsi="Times New Roman" w:cs="Times New Roman"/>
          <w:b/>
          <w:sz w:val="24"/>
          <w:szCs w:val="24"/>
        </w:rPr>
        <w:t xml:space="preserve"> - </w:t>
      </w:r>
      <w:r w:rsidRPr="00E16B4C">
        <w:rPr>
          <w:rFonts w:ascii="Times New Roman" w:hAnsi="Times New Roman" w:cs="Times New Roman"/>
          <w:sz w:val="24"/>
          <w:szCs w:val="24"/>
        </w:rPr>
        <w:t>Глубина воды по грудь. Сделав глубокий вдох и задержав дыхание, погрузиться под воду с открытыми глазами. Сильно согнуть ноги, обхватить руками голени и подтянуть колени к груди, голову нагнуть как можно ближе к коленям. В этом положении «поплавком» всплыть на поверхности воды. Плавать на поверхности, не изменяя положения. Считать до 8. После этого спокойно встать на дно.</w:t>
      </w:r>
    </w:p>
    <w:p w:rsidR="00973942" w:rsidRPr="00E16B4C" w:rsidRDefault="00973942" w:rsidP="00E16B4C">
      <w:pPr>
        <w:rPr>
          <w:rFonts w:ascii="Times New Roman" w:hAnsi="Times New Roman" w:cs="Times New Roman"/>
          <w:sz w:val="24"/>
          <w:szCs w:val="24"/>
        </w:rPr>
      </w:pPr>
      <w:r w:rsidRPr="009076A0">
        <w:rPr>
          <w:rFonts w:ascii="Times New Roman" w:hAnsi="Times New Roman" w:cs="Times New Roman"/>
          <w:b/>
          <w:sz w:val="24"/>
          <w:szCs w:val="24"/>
        </w:rPr>
        <w:t>«Нырни в круг»</w:t>
      </w:r>
      <w:r w:rsidR="009076A0">
        <w:rPr>
          <w:rFonts w:ascii="Times New Roman" w:hAnsi="Times New Roman" w:cs="Times New Roman"/>
          <w:b/>
          <w:sz w:val="24"/>
          <w:szCs w:val="24"/>
        </w:rPr>
        <w:t xml:space="preserve"> - </w:t>
      </w:r>
      <w:r w:rsidRPr="00E16B4C">
        <w:rPr>
          <w:rFonts w:ascii="Times New Roman" w:hAnsi="Times New Roman" w:cs="Times New Roman"/>
          <w:sz w:val="24"/>
          <w:szCs w:val="24"/>
        </w:rPr>
        <w:t xml:space="preserve">Глубина воды по </w:t>
      </w:r>
      <w:r w:rsidR="009076A0">
        <w:rPr>
          <w:rFonts w:ascii="Times New Roman" w:hAnsi="Times New Roman" w:cs="Times New Roman"/>
          <w:sz w:val="24"/>
          <w:szCs w:val="24"/>
        </w:rPr>
        <w:t>пояс. Стоя в воде, инструктор</w:t>
      </w:r>
      <w:r w:rsidRPr="00E16B4C">
        <w:rPr>
          <w:rFonts w:ascii="Times New Roman" w:hAnsi="Times New Roman" w:cs="Times New Roman"/>
          <w:sz w:val="24"/>
          <w:szCs w:val="24"/>
        </w:rPr>
        <w:t xml:space="preserve"> держит перед собой обруч. Ребенок ныряет в него.</w:t>
      </w:r>
    </w:p>
    <w:p w:rsidR="00973942" w:rsidRPr="00E16B4C" w:rsidRDefault="00990AFF" w:rsidP="00E16B4C">
      <w:pPr>
        <w:rPr>
          <w:rFonts w:ascii="Times New Roman" w:hAnsi="Times New Roman" w:cs="Times New Roman"/>
          <w:sz w:val="24"/>
          <w:szCs w:val="24"/>
        </w:rPr>
      </w:pPr>
      <w:r w:rsidRPr="00990AFF">
        <w:rPr>
          <w:rFonts w:ascii="Times New Roman" w:hAnsi="Times New Roman" w:cs="Times New Roman"/>
          <w:b/>
          <w:sz w:val="24"/>
          <w:szCs w:val="24"/>
        </w:rPr>
        <w:t xml:space="preserve"> </w:t>
      </w:r>
      <w:r w:rsidR="00973942" w:rsidRPr="00990AFF">
        <w:rPr>
          <w:rFonts w:ascii="Times New Roman" w:hAnsi="Times New Roman" w:cs="Times New Roman"/>
          <w:b/>
          <w:sz w:val="24"/>
          <w:szCs w:val="24"/>
        </w:rPr>
        <w:t>«Футбол в воде»</w:t>
      </w:r>
      <w:r>
        <w:rPr>
          <w:rFonts w:ascii="Times New Roman" w:hAnsi="Times New Roman" w:cs="Times New Roman"/>
          <w:b/>
          <w:sz w:val="24"/>
          <w:szCs w:val="24"/>
        </w:rPr>
        <w:t xml:space="preserve"> - </w:t>
      </w:r>
      <w:r w:rsidR="00973942" w:rsidRPr="00E16B4C">
        <w:rPr>
          <w:rFonts w:ascii="Times New Roman" w:hAnsi="Times New Roman" w:cs="Times New Roman"/>
          <w:sz w:val="24"/>
          <w:szCs w:val="24"/>
        </w:rPr>
        <w:t xml:space="preserve">На мелком месте, идя в колонне по кругу, разбрызгивать воду ногами </w:t>
      </w:r>
      <w:proofErr w:type="gramStart"/>
      <w:r w:rsidR="00973942" w:rsidRPr="00E16B4C">
        <w:rPr>
          <w:rFonts w:ascii="Times New Roman" w:hAnsi="Times New Roman" w:cs="Times New Roman"/>
          <w:sz w:val="24"/>
          <w:szCs w:val="24"/>
        </w:rPr>
        <w:t>на</w:t>
      </w:r>
      <w:proofErr w:type="gramEnd"/>
      <w:r w:rsidR="00973942" w:rsidRPr="00E16B4C">
        <w:rPr>
          <w:rFonts w:ascii="Times New Roman" w:hAnsi="Times New Roman" w:cs="Times New Roman"/>
          <w:sz w:val="24"/>
          <w:szCs w:val="24"/>
        </w:rPr>
        <w:t xml:space="preserve"> впереди идущего.</w:t>
      </w:r>
    </w:p>
    <w:p w:rsidR="00973942" w:rsidRPr="00E16B4C" w:rsidRDefault="00990AFF" w:rsidP="00E16B4C">
      <w:pPr>
        <w:rPr>
          <w:rFonts w:ascii="Times New Roman" w:hAnsi="Times New Roman" w:cs="Times New Roman"/>
          <w:sz w:val="24"/>
          <w:szCs w:val="24"/>
        </w:rPr>
      </w:pPr>
      <w:r w:rsidRPr="00E16B4C">
        <w:rPr>
          <w:rFonts w:ascii="Times New Roman" w:hAnsi="Times New Roman" w:cs="Times New Roman"/>
          <w:sz w:val="24"/>
          <w:szCs w:val="24"/>
        </w:rPr>
        <w:t xml:space="preserve"> </w:t>
      </w:r>
      <w:r w:rsidR="00973942" w:rsidRPr="00990AFF">
        <w:rPr>
          <w:rFonts w:ascii="Times New Roman" w:hAnsi="Times New Roman" w:cs="Times New Roman"/>
          <w:b/>
          <w:sz w:val="24"/>
          <w:szCs w:val="24"/>
        </w:rPr>
        <w:t>«Медуза»</w:t>
      </w:r>
      <w:r>
        <w:rPr>
          <w:rFonts w:ascii="Times New Roman" w:hAnsi="Times New Roman" w:cs="Times New Roman"/>
          <w:b/>
          <w:sz w:val="24"/>
          <w:szCs w:val="24"/>
        </w:rPr>
        <w:t xml:space="preserve"> - </w:t>
      </w:r>
      <w:r w:rsidR="00973942" w:rsidRPr="00E16B4C">
        <w:rPr>
          <w:rFonts w:ascii="Times New Roman" w:hAnsi="Times New Roman" w:cs="Times New Roman"/>
          <w:sz w:val="24"/>
          <w:szCs w:val="24"/>
        </w:rPr>
        <w:t xml:space="preserve"> Глубина воды по пояс. Сделать глубокий вдох, задержать дыхание и, наклонившись вперед, свободно лечь на воду. Тело вначале немного погружается в воду, затем всплывает. Лежать в воде без движений.</w:t>
      </w:r>
    </w:p>
    <w:p w:rsidR="00973942" w:rsidRPr="00E16B4C" w:rsidRDefault="00973942" w:rsidP="00E16B4C">
      <w:pPr>
        <w:rPr>
          <w:rFonts w:ascii="Times New Roman" w:hAnsi="Times New Roman" w:cs="Times New Roman"/>
          <w:sz w:val="24"/>
          <w:szCs w:val="24"/>
        </w:rPr>
      </w:pPr>
      <w:r w:rsidRPr="00E16B4C">
        <w:rPr>
          <w:rFonts w:ascii="Times New Roman" w:hAnsi="Times New Roman" w:cs="Times New Roman"/>
          <w:sz w:val="24"/>
          <w:szCs w:val="24"/>
        </w:rPr>
        <w:t> </w:t>
      </w:r>
    </w:p>
    <w:p w:rsidR="00973942" w:rsidRPr="00E16B4C" w:rsidRDefault="00973942" w:rsidP="00E16B4C">
      <w:pPr>
        <w:rPr>
          <w:rFonts w:ascii="Times New Roman" w:hAnsi="Times New Roman" w:cs="Times New Roman"/>
          <w:sz w:val="24"/>
          <w:szCs w:val="24"/>
        </w:rPr>
      </w:pPr>
      <w:r w:rsidRPr="00E16B4C">
        <w:rPr>
          <w:rFonts w:ascii="Times New Roman" w:hAnsi="Times New Roman" w:cs="Times New Roman"/>
          <w:sz w:val="24"/>
          <w:szCs w:val="24"/>
        </w:rPr>
        <w:t> </w:t>
      </w:r>
    </w:p>
    <w:p w:rsidR="00973942" w:rsidRPr="00E16B4C" w:rsidRDefault="00973942" w:rsidP="00E16B4C">
      <w:pPr>
        <w:rPr>
          <w:rFonts w:ascii="Times New Roman" w:hAnsi="Times New Roman" w:cs="Times New Roman"/>
          <w:sz w:val="24"/>
          <w:szCs w:val="24"/>
        </w:rPr>
      </w:pPr>
      <w:r w:rsidRPr="00E16B4C">
        <w:rPr>
          <w:rFonts w:ascii="Times New Roman" w:hAnsi="Times New Roman" w:cs="Times New Roman"/>
          <w:sz w:val="24"/>
          <w:szCs w:val="24"/>
        </w:rPr>
        <w:t> </w:t>
      </w:r>
    </w:p>
    <w:p w:rsidR="00973942" w:rsidRPr="00E16B4C" w:rsidRDefault="00973942" w:rsidP="00E16B4C">
      <w:pPr>
        <w:rPr>
          <w:rFonts w:ascii="Times New Roman" w:hAnsi="Times New Roman" w:cs="Times New Roman"/>
          <w:sz w:val="24"/>
          <w:szCs w:val="24"/>
        </w:rPr>
      </w:pPr>
      <w:r w:rsidRPr="00E16B4C">
        <w:rPr>
          <w:rFonts w:ascii="Times New Roman" w:hAnsi="Times New Roman" w:cs="Times New Roman"/>
          <w:sz w:val="24"/>
          <w:szCs w:val="24"/>
        </w:rPr>
        <w:t> </w:t>
      </w:r>
    </w:p>
    <w:p w:rsidR="00973942" w:rsidRPr="00E16B4C" w:rsidRDefault="00973942" w:rsidP="00E16B4C">
      <w:pPr>
        <w:rPr>
          <w:rFonts w:ascii="Times New Roman" w:hAnsi="Times New Roman" w:cs="Times New Roman"/>
          <w:sz w:val="24"/>
          <w:szCs w:val="24"/>
        </w:rPr>
      </w:pPr>
      <w:r w:rsidRPr="00E16B4C">
        <w:rPr>
          <w:rFonts w:ascii="Times New Roman" w:hAnsi="Times New Roman" w:cs="Times New Roman"/>
          <w:sz w:val="24"/>
          <w:szCs w:val="24"/>
        </w:rPr>
        <w:t> </w:t>
      </w:r>
    </w:p>
    <w:p w:rsidR="00E9136F" w:rsidRDefault="00E9136F" w:rsidP="00E16B4C">
      <w:pPr>
        <w:rPr>
          <w:rFonts w:ascii="Times New Roman" w:hAnsi="Times New Roman" w:cs="Times New Roman"/>
          <w:b/>
          <w:sz w:val="24"/>
          <w:szCs w:val="24"/>
        </w:rPr>
      </w:pPr>
    </w:p>
    <w:p w:rsidR="00E9136F" w:rsidRDefault="00E9136F" w:rsidP="00E16B4C">
      <w:pPr>
        <w:rPr>
          <w:rFonts w:ascii="Times New Roman" w:hAnsi="Times New Roman" w:cs="Times New Roman"/>
          <w:b/>
          <w:sz w:val="24"/>
          <w:szCs w:val="24"/>
        </w:rPr>
      </w:pPr>
    </w:p>
    <w:p w:rsidR="00E9136F" w:rsidRDefault="00E9136F" w:rsidP="00E16B4C">
      <w:pPr>
        <w:rPr>
          <w:rFonts w:ascii="Times New Roman" w:hAnsi="Times New Roman" w:cs="Times New Roman"/>
          <w:b/>
          <w:sz w:val="24"/>
          <w:szCs w:val="24"/>
        </w:rPr>
      </w:pPr>
    </w:p>
    <w:p w:rsidR="00E9136F" w:rsidRDefault="00E9136F">
      <w:pPr>
        <w:rPr>
          <w:rFonts w:ascii="Times New Roman" w:hAnsi="Times New Roman" w:cs="Times New Roman"/>
          <w:b/>
          <w:sz w:val="24"/>
          <w:szCs w:val="24"/>
        </w:rPr>
      </w:pPr>
      <w:r>
        <w:rPr>
          <w:rFonts w:ascii="Times New Roman" w:hAnsi="Times New Roman" w:cs="Times New Roman"/>
          <w:b/>
          <w:sz w:val="24"/>
          <w:szCs w:val="24"/>
        </w:rPr>
        <w:br w:type="page"/>
      </w:r>
    </w:p>
    <w:p w:rsidR="00973942" w:rsidRPr="00075175" w:rsidRDefault="00973942" w:rsidP="00075175">
      <w:pPr>
        <w:jc w:val="center"/>
        <w:rPr>
          <w:rFonts w:ascii="Times New Roman" w:hAnsi="Times New Roman" w:cs="Times New Roman"/>
          <w:sz w:val="24"/>
          <w:szCs w:val="24"/>
        </w:rPr>
      </w:pPr>
      <w:r w:rsidRPr="00AE3364">
        <w:rPr>
          <w:rFonts w:ascii="Times New Roman" w:hAnsi="Times New Roman" w:cs="Times New Roman"/>
          <w:b/>
          <w:sz w:val="24"/>
          <w:szCs w:val="24"/>
        </w:rPr>
        <w:lastRenderedPageBreak/>
        <w:t>Игры и забавы у воды и в воде на мелком месте</w:t>
      </w:r>
    </w:p>
    <w:p w:rsidR="00973942" w:rsidRPr="00E16B4C" w:rsidRDefault="00973942" w:rsidP="00075175">
      <w:pPr>
        <w:ind w:firstLine="708"/>
        <w:jc w:val="both"/>
        <w:rPr>
          <w:rFonts w:ascii="Times New Roman" w:hAnsi="Times New Roman" w:cs="Times New Roman"/>
          <w:sz w:val="24"/>
          <w:szCs w:val="24"/>
        </w:rPr>
      </w:pPr>
      <w:r w:rsidRPr="00E16B4C">
        <w:rPr>
          <w:rFonts w:ascii="Times New Roman" w:hAnsi="Times New Roman" w:cs="Times New Roman"/>
          <w:sz w:val="24"/>
          <w:szCs w:val="24"/>
        </w:rPr>
        <w:t>Разнообразные игры и упражнения на берегу водоема доставляют детям большую радость. На пологом участке берега, на сухом и чистом песке пляжа или на мягкой траве хорошо просто понежиться на солнышке, побегать, попрыгать, поиграть, развлечься. Для д</w:t>
      </w:r>
      <w:r w:rsidR="00075175">
        <w:rPr>
          <w:rFonts w:ascii="Times New Roman" w:hAnsi="Times New Roman" w:cs="Times New Roman"/>
          <w:sz w:val="24"/>
          <w:szCs w:val="24"/>
        </w:rPr>
        <w:t>етей</w:t>
      </w:r>
      <w:r w:rsidRPr="00E16B4C">
        <w:rPr>
          <w:rFonts w:ascii="Times New Roman" w:hAnsi="Times New Roman" w:cs="Times New Roman"/>
          <w:sz w:val="24"/>
          <w:szCs w:val="24"/>
        </w:rPr>
        <w:t xml:space="preserve"> всех возрастов игры с песком и водой очень привлекательны. </w:t>
      </w:r>
      <w:proofErr w:type="gramStart"/>
      <w:r w:rsidRPr="00E16B4C">
        <w:rPr>
          <w:rFonts w:ascii="Times New Roman" w:hAnsi="Times New Roman" w:cs="Times New Roman"/>
          <w:sz w:val="24"/>
          <w:szCs w:val="24"/>
        </w:rPr>
        <w:t>Дети любя</w:t>
      </w:r>
      <w:r w:rsidR="00075175">
        <w:rPr>
          <w:rFonts w:ascii="Times New Roman" w:hAnsi="Times New Roman" w:cs="Times New Roman"/>
          <w:sz w:val="24"/>
          <w:szCs w:val="24"/>
        </w:rPr>
        <w:t xml:space="preserve">т выкладывать на песке узоры из </w:t>
      </w:r>
      <w:r w:rsidRPr="00E16B4C">
        <w:rPr>
          <w:rFonts w:ascii="Times New Roman" w:hAnsi="Times New Roman" w:cs="Times New Roman"/>
          <w:sz w:val="24"/>
          <w:szCs w:val="24"/>
        </w:rPr>
        <w:t>разноцветных ракушек, камешков, палочек, шишек, с увлечением пекут песочные пирожные, сооружают из песка и предметов природного окружения различные постройки: прокладывают каналы с мостами, создают искусственные реки, озера, целые континенты и океаны, возводят башни, плотины, строят плоты, корабли и ледоколы, пускают в большое плавание игрушечные пароходики, лодочки, бумажные или вырезанные из дощечек кораблики.</w:t>
      </w:r>
      <w:proofErr w:type="gramEnd"/>
    </w:p>
    <w:p w:rsidR="00973942" w:rsidRPr="00E16B4C" w:rsidRDefault="00973942" w:rsidP="00075175">
      <w:pPr>
        <w:ind w:firstLine="708"/>
        <w:jc w:val="both"/>
        <w:rPr>
          <w:rFonts w:ascii="Times New Roman" w:hAnsi="Times New Roman" w:cs="Times New Roman"/>
          <w:sz w:val="24"/>
          <w:szCs w:val="24"/>
        </w:rPr>
      </w:pPr>
      <w:r w:rsidRPr="00E16B4C">
        <w:rPr>
          <w:rFonts w:ascii="Times New Roman" w:hAnsi="Times New Roman" w:cs="Times New Roman"/>
          <w:sz w:val="24"/>
          <w:szCs w:val="24"/>
        </w:rPr>
        <w:t>Большое место в играх с песком и водой занимают образы различных животных и птиц. Участие в них активизирует детскую самостоятельность, развивает воображение и фантазию, обогащает представления ребенка об окружающей природной среде. В результате обогащаются ролевые игры, сюжеты их наполняются новым содержанием. Все это имеет неоценимое значение для общего развития ребенка. Поэтому надо всемерно поддерживать разнообразные игры с песком и водой и создавать подходящие условия для их развертывания.</w:t>
      </w:r>
    </w:p>
    <w:p w:rsidR="00973942" w:rsidRPr="00E16B4C" w:rsidRDefault="00973942" w:rsidP="00075175">
      <w:pPr>
        <w:ind w:firstLine="708"/>
        <w:jc w:val="both"/>
        <w:rPr>
          <w:rFonts w:ascii="Times New Roman" w:hAnsi="Times New Roman" w:cs="Times New Roman"/>
          <w:sz w:val="24"/>
          <w:szCs w:val="24"/>
        </w:rPr>
      </w:pPr>
      <w:r w:rsidRPr="00E16B4C">
        <w:rPr>
          <w:rFonts w:ascii="Times New Roman" w:hAnsi="Times New Roman" w:cs="Times New Roman"/>
          <w:sz w:val="24"/>
          <w:szCs w:val="24"/>
        </w:rPr>
        <w:t>Особенно важно, что веселые игры и забавы, несложные упражнения у воды и в воде на мелком месте помогают детям совершенно незаметно для них освоиться с водой, почувствовать себя свободно, раскованно, непринужденно. А это так необходимо для успешного обучения плаванию. Многие игры и забавы, подготовительные к плаванию упражнения описаны в предыдущих разделах книги в связи с методикой обучения конкретным способам</w:t>
      </w:r>
      <w:r w:rsidR="00075175">
        <w:rPr>
          <w:rFonts w:ascii="Times New Roman" w:hAnsi="Times New Roman" w:cs="Times New Roman"/>
          <w:sz w:val="24"/>
          <w:szCs w:val="24"/>
        </w:rPr>
        <w:t>,</w:t>
      </w:r>
      <w:r w:rsidRPr="00E16B4C">
        <w:rPr>
          <w:rFonts w:ascii="Times New Roman" w:hAnsi="Times New Roman" w:cs="Times New Roman"/>
          <w:sz w:val="24"/>
          <w:szCs w:val="24"/>
        </w:rPr>
        <w:t xml:space="preserve"> входить в воду и удерживаться на ее поверхности, погружаться в воду с головой, совершать выдох в воду и перемещаться в ней, проделывать простейшие плавательные движения. К сожалению, не все дети одинаково легко овладевают этим умениями и привыкают к действиям в воде. С теми, кто побаивается воды, чувствует себя в ней недостаточно уютно, скованно, надо вновь и вновь возвращаться к самым простым подготовительным к плаванию упражнениям, играм и забавам на мелком месте. Очень хорошо, если их непосредственными участниками станут взрослые — воспитатели, родители, старшие братья и сестры, друзья.</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Расположившись друг за другом, дети пробегают вдоль берега по самой кромке воды, шлепая ногами так, чтобы взлетали брызги.</w:t>
      </w:r>
    </w:p>
    <w:p w:rsidR="00973942" w:rsidRPr="00075175" w:rsidRDefault="00075175" w:rsidP="00075175">
      <w:pPr>
        <w:pStyle w:val="ad"/>
        <w:numPr>
          <w:ilvl w:val="0"/>
          <w:numId w:val="3"/>
        </w:numPr>
        <w:jc w:val="both"/>
        <w:rPr>
          <w:rFonts w:ascii="Times New Roman" w:hAnsi="Times New Roman" w:cs="Times New Roman"/>
          <w:sz w:val="24"/>
          <w:szCs w:val="24"/>
        </w:rPr>
      </w:pPr>
      <w:r>
        <w:rPr>
          <w:rFonts w:ascii="Times New Roman" w:hAnsi="Times New Roman" w:cs="Times New Roman"/>
          <w:sz w:val="24"/>
          <w:szCs w:val="24"/>
        </w:rPr>
        <w:t>Дети пробегают за взрослым</w:t>
      </w:r>
      <w:r w:rsidR="00973942" w:rsidRPr="00075175">
        <w:rPr>
          <w:rFonts w:ascii="Times New Roman" w:hAnsi="Times New Roman" w:cs="Times New Roman"/>
          <w:sz w:val="24"/>
          <w:szCs w:val="24"/>
        </w:rPr>
        <w:t xml:space="preserve"> или друг за другом по рыхлому (или влажному) песку, ступая по следам, оставленным бегущим впереди.</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Дети пробегают друг за другом вдоль берега по мелкой воде, поднимая брызги.</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Дети пробегают по одному, группами и все вместе по колени в воде, поднимая ноги над водой.</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Дети бегут вдоль берега по колени в воде спиной вперед.</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«Кто быстрее выбежит из воды?» Войти в воду на глубину чуть выше коленей, повернуться лицом к берегу и сесть на дно. По сигналу быстро подняться (вскочить) и выбежать как можно быстрее из воды.</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«Кто быстрее пробежит дистанцию в воде?» Начало и конец дистанции отмечаются флажками (расстояние для старших дошкольников 8—10 м). В игре участвуют 2—3 человека. Они становятся на одну линию у флажка. По сигналу взрослого дети бегут к другому флажку. Если вода по бедра, пояс, то нужно помогать себе гребковыми движениями рук.</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lastRenderedPageBreak/>
        <w:t>Встать на берегу у самой воды в</w:t>
      </w:r>
      <w:r w:rsidR="00075175">
        <w:rPr>
          <w:rFonts w:ascii="Times New Roman" w:hAnsi="Times New Roman" w:cs="Times New Roman"/>
          <w:sz w:val="24"/>
          <w:szCs w:val="24"/>
        </w:rPr>
        <w:t xml:space="preserve"> шеренгу. По сигналу взрослого </w:t>
      </w:r>
      <w:r w:rsidRPr="00075175">
        <w:rPr>
          <w:rFonts w:ascii="Times New Roman" w:hAnsi="Times New Roman" w:cs="Times New Roman"/>
          <w:sz w:val="24"/>
          <w:szCs w:val="24"/>
        </w:rPr>
        <w:t>всем вместе или по очереди постараться прыгнуть в воду как можно дальше.</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От линии берега совершить подряд три прыжка, стараясь продвинуться в воде как можно дальше. Задание выполняют по очереди все играющие.</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То же можно проделать всем вместе. Победителем будет тот, кто продвинется дальше от берега в результате трех — пяти прыжков.</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Забавные упражнения «Краб-носильщик». На глубине по колено принять положение краба — сесть на дно, согнув ноги в коленях, и опереться руками сзади, затем приподнять таз как можно выше. Взрослый или партнер кладет на живот ребенка круглую гальку или другой предмет. Ребенок должен постараться пройти как краб вперед или назад, не уронив груз в воду.</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«Качалка». Лечь в воде на мелком месте на спину, согнуть ноги, подтянуть их к груди и обхватить колени руками, голову наклонить к коленям — сгруппиро</w:t>
      </w:r>
      <w:r w:rsidRPr="00075175">
        <w:rPr>
          <w:rFonts w:ascii="Times New Roman" w:hAnsi="Times New Roman" w:cs="Times New Roman"/>
          <w:sz w:val="24"/>
          <w:szCs w:val="24"/>
        </w:rPr>
        <w:softHyphen/>
        <w:t>ваться. Покачаться в таком положении вперед, назад.</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«Хлопушка». Сесть на дно водоема на глубине по голень, опереться руками сзади и приподнять прямые ноги вверх. Потом резко хлопнуть по воде пятками, поднимая брызги.</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«Покатился». В воде глубиной по щиколотку лечь на живот лицом к берегу; вытянуть руки вперед, ноги соединить. По сигналу начать быстро переворачи</w:t>
      </w:r>
      <w:r w:rsidRPr="00075175">
        <w:rPr>
          <w:rFonts w:ascii="Times New Roman" w:hAnsi="Times New Roman" w:cs="Times New Roman"/>
          <w:sz w:val="24"/>
          <w:szCs w:val="24"/>
        </w:rPr>
        <w:softHyphen/>
        <w:t>ваться с живота на бок, спину, другой бок и снова на живот. Постараться прокатиться как можно дальше. Затем отдохнуть и покатиться таким же образом в другую сторону.</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«Поиграем вдвоем». Один ребенок садится в воде на мелком месте. Он опирается руками сзади, вытягивает ноги и разводит их. Другой</w:t>
      </w:r>
      <w:r w:rsidR="00075175">
        <w:rPr>
          <w:rFonts w:ascii="Times New Roman" w:hAnsi="Times New Roman" w:cs="Times New Roman"/>
          <w:sz w:val="24"/>
          <w:szCs w:val="24"/>
        </w:rPr>
        <w:t xml:space="preserve"> игрок</w:t>
      </w:r>
      <w:r w:rsidRPr="00075175">
        <w:rPr>
          <w:rFonts w:ascii="Times New Roman" w:hAnsi="Times New Roman" w:cs="Times New Roman"/>
          <w:sz w:val="24"/>
          <w:szCs w:val="24"/>
        </w:rPr>
        <w:t xml:space="preserve"> проходит сбоку, осторожно перешагивая через ноги товарища.</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Сидящий в воде в том же положении ребенок соединяет выпрямленные ноги. Его партнер по игре встает сбоку, перепрыгивает через них.</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Оба ребенка ползают по дну на животе — кто быстрее.</w:t>
      </w:r>
    </w:p>
    <w:p w:rsidR="00973942" w:rsidRPr="00075175" w:rsidRDefault="00973942" w:rsidP="00075175">
      <w:pPr>
        <w:pStyle w:val="ad"/>
        <w:numPr>
          <w:ilvl w:val="0"/>
          <w:numId w:val="3"/>
        </w:numPr>
        <w:jc w:val="both"/>
        <w:rPr>
          <w:rFonts w:ascii="Times New Roman" w:hAnsi="Times New Roman" w:cs="Times New Roman"/>
          <w:sz w:val="24"/>
          <w:szCs w:val="24"/>
        </w:rPr>
      </w:pPr>
      <w:r w:rsidRPr="00075175">
        <w:rPr>
          <w:rFonts w:ascii="Times New Roman" w:hAnsi="Times New Roman" w:cs="Times New Roman"/>
          <w:sz w:val="24"/>
          <w:szCs w:val="24"/>
        </w:rPr>
        <w:t>Один из играющих стр</w:t>
      </w:r>
      <w:r w:rsidR="00075175">
        <w:rPr>
          <w:rFonts w:ascii="Times New Roman" w:hAnsi="Times New Roman" w:cs="Times New Roman"/>
          <w:sz w:val="24"/>
          <w:szCs w:val="24"/>
        </w:rPr>
        <w:t>оит мост -  он опирается на руки и на</w:t>
      </w:r>
      <w:r w:rsidRPr="00075175">
        <w:rPr>
          <w:rFonts w:ascii="Times New Roman" w:hAnsi="Times New Roman" w:cs="Times New Roman"/>
          <w:sz w:val="24"/>
          <w:szCs w:val="24"/>
        </w:rPr>
        <w:t xml:space="preserve"> ноги, приподнимается на носки и высоко поднимает туловище — получается арка моста. Другой изображает пароход</w:t>
      </w:r>
      <w:r w:rsidR="00075175">
        <w:rPr>
          <w:rFonts w:ascii="Times New Roman" w:hAnsi="Times New Roman" w:cs="Times New Roman"/>
          <w:sz w:val="24"/>
          <w:szCs w:val="24"/>
        </w:rPr>
        <w:t>, который проплывает под мостом -</w:t>
      </w:r>
      <w:r w:rsidRPr="00075175">
        <w:rPr>
          <w:rFonts w:ascii="Times New Roman" w:hAnsi="Times New Roman" w:cs="Times New Roman"/>
          <w:sz w:val="24"/>
          <w:szCs w:val="24"/>
        </w:rPr>
        <w:t xml:space="preserve"> ложится на живот и проползает на животе под своим товарищем. Можно обр</w:t>
      </w:r>
      <w:r w:rsidR="00075175">
        <w:rPr>
          <w:rFonts w:ascii="Times New Roman" w:hAnsi="Times New Roman" w:cs="Times New Roman"/>
          <w:sz w:val="24"/>
          <w:szCs w:val="24"/>
        </w:rPr>
        <w:t xml:space="preserve">азовать мост и другим способом - </w:t>
      </w:r>
      <w:r w:rsidRPr="00075175">
        <w:rPr>
          <w:rFonts w:ascii="Times New Roman" w:hAnsi="Times New Roman" w:cs="Times New Roman"/>
          <w:sz w:val="24"/>
          <w:szCs w:val="24"/>
        </w:rPr>
        <w:t xml:space="preserve"> встать прямо ноги врозь.</w:t>
      </w:r>
    </w:p>
    <w:p w:rsidR="00D01608" w:rsidRDefault="00D01608" w:rsidP="00075175">
      <w:pPr>
        <w:jc w:val="both"/>
        <w:rPr>
          <w:rFonts w:ascii="Times New Roman" w:hAnsi="Times New Roman" w:cs="Times New Roman"/>
          <w:sz w:val="24"/>
          <w:szCs w:val="24"/>
        </w:rPr>
      </w:pPr>
    </w:p>
    <w:p w:rsidR="00990AFF" w:rsidRDefault="00990AFF" w:rsidP="00E9136F">
      <w:pPr>
        <w:jc w:val="center"/>
        <w:rPr>
          <w:rFonts w:ascii="Times New Roman" w:hAnsi="Times New Roman" w:cs="Times New Roman"/>
          <w:b/>
          <w:sz w:val="24"/>
          <w:szCs w:val="24"/>
        </w:rPr>
      </w:pPr>
    </w:p>
    <w:p w:rsidR="00990AFF" w:rsidRDefault="007306C5" w:rsidP="007306C5">
      <w:pPr>
        <w:rPr>
          <w:rFonts w:ascii="Times New Roman" w:hAnsi="Times New Roman" w:cs="Times New Roman"/>
          <w:b/>
          <w:sz w:val="24"/>
          <w:szCs w:val="24"/>
        </w:rPr>
      </w:pPr>
      <w:r>
        <w:rPr>
          <w:rFonts w:ascii="Times New Roman" w:hAnsi="Times New Roman" w:cs="Times New Roman"/>
          <w:b/>
          <w:sz w:val="24"/>
          <w:szCs w:val="24"/>
        </w:rPr>
        <w:br w:type="page"/>
      </w:r>
    </w:p>
    <w:p w:rsidR="00973942" w:rsidRPr="00E9136F" w:rsidRDefault="00973942" w:rsidP="007306C5">
      <w:pPr>
        <w:jc w:val="center"/>
        <w:rPr>
          <w:rFonts w:ascii="Times New Roman" w:hAnsi="Times New Roman" w:cs="Times New Roman"/>
          <w:b/>
          <w:sz w:val="24"/>
          <w:szCs w:val="24"/>
        </w:rPr>
      </w:pPr>
      <w:r w:rsidRPr="00E9136F">
        <w:rPr>
          <w:rFonts w:ascii="Times New Roman" w:hAnsi="Times New Roman" w:cs="Times New Roman"/>
          <w:b/>
          <w:sz w:val="24"/>
          <w:szCs w:val="24"/>
        </w:rPr>
        <w:lastRenderedPageBreak/>
        <w:t xml:space="preserve">Игровые задания для </w:t>
      </w:r>
      <w:proofErr w:type="gramStart"/>
      <w:r w:rsidRPr="00E9136F">
        <w:rPr>
          <w:rFonts w:ascii="Times New Roman" w:hAnsi="Times New Roman" w:cs="Times New Roman"/>
          <w:b/>
          <w:sz w:val="24"/>
          <w:szCs w:val="24"/>
        </w:rPr>
        <w:t>умеющих</w:t>
      </w:r>
      <w:proofErr w:type="gramEnd"/>
      <w:r w:rsidRPr="00E9136F">
        <w:rPr>
          <w:rFonts w:ascii="Times New Roman" w:hAnsi="Times New Roman" w:cs="Times New Roman"/>
          <w:b/>
          <w:sz w:val="24"/>
          <w:szCs w:val="24"/>
        </w:rPr>
        <w:t xml:space="preserve"> плавать</w:t>
      </w:r>
    </w:p>
    <w:p w:rsidR="00973942" w:rsidRPr="00E16B4C" w:rsidRDefault="00973942" w:rsidP="007306C5">
      <w:pPr>
        <w:ind w:firstLine="708"/>
        <w:jc w:val="both"/>
        <w:rPr>
          <w:rFonts w:ascii="Times New Roman" w:hAnsi="Times New Roman" w:cs="Times New Roman"/>
          <w:sz w:val="24"/>
          <w:szCs w:val="24"/>
        </w:rPr>
      </w:pPr>
      <w:r w:rsidRPr="00E16B4C">
        <w:rPr>
          <w:rFonts w:ascii="Times New Roman" w:hAnsi="Times New Roman" w:cs="Times New Roman"/>
          <w:sz w:val="24"/>
          <w:szCs w:val="24"/>
        </w:rPr>
        <w:t>Старших дошкольников, которые уже научились плавать, целесообразно подготовить к действиям в различных условиях. Их знакомят в форме игровых заданий с некоторыми приемами прикладного плавания. Владеть этими приемами полезно для того, чтобы не теряться в неожиданных ситуациях, от которых никто в воде не застрахован.</w:t>
      </w:r>
      <w:r w:rsidR="007306C5">
        <w:rPr>
          <w:rFonts w:ascii="Times New Roman" w:hAnsi="Times New Roman" w:cs="Times New Roman"/>
          <w:sz w:val="24"/>
          <w:szCs w:val="24"/>
        </w:rPr>
        <w:t xml:space="preserve"> П</w:t>
      </w:r>
      <w:r w:rsidRPr="00E16B4C">
        <w:rPr>
          <w:rFonts w:ascii="Times New Roman" w:hAnsi="Times New Roman" w:cs="Times New Roman"/>
          <w:sz w:val="24"/>
          <w:szCs w:val="24"/>
        </w:rPr>
        <w:t xml:space="preserve">осле того, как дошкольники смогут уверенно </w:t>
      </w:r>
      <w:r w:rsidR="007306C5">
        <w:rPr>
          <w:rFonts w:ascii="Times New Roman" w:hAnsi="Times New Roman" w:cs="Times New Roman"/>
          <w:sz w:val="24"/>
          <w:szCs w:val="24"/>
        </w:rPr>
        <w:t xml:space="preserve">держаться на поверхности воды и </w:t>
      </w:r>
      <w:r w:rsidRPr="00E16B4C">
        <w:rPr>
          <w:rFonts w:ascii="Times New Roman" w:hAnsi="Times New Roman" w:cs="Times New Roman"/>
          <w:sz w:val="24"/>
          <w:szCs w:val="24"/>
        </w:rPr>
        <w:t>плавать в малогабаритном бассейне детского сада, необходимо дать им возможность опробовать свои с</w:t>
      </w:r>
      <w:r w:rsidR="007306C5">
        <w:rPr>
          <w:rFonts w:ascii="Times New Roman" w:hAnsi="Times New Roman" w:cs="Times New Roman"/>
          <w:sz w:val="24"/>
          <w:szCs w:val="24"/>
        </w:rPr>
        <w:t xml:space="preserve">илы в плавании на глубокой воде - </w:t>
      </w:r>
      <w:r w:rsidRPr="00E16B4C">
        <w:rPr>
          <w:rFonts w:ascii="Times New Roman" w:hAnsi="Times New Roman" w:cs="Times New Roman"/>
          <w:sz w:val="24"/>
          <w:szCs w:val="24"/>
        </w:rPr>
        <w:t>в большом спортивном бассейне или еще лучше в откр</w:t>
      </w:r>
      <w:r w:rsidR="007306C5">
        <w:rPr>
          <w:rFonts w:ascii="Times New Roman" w:hAnsi="Times New Roman" w:cs="Times New Roman"/>
          <w:sz w:val="24"/>
          <w:szCs w:val="24"/>
        </w:rPr>
        <w:t>ытом водоеме.</w:t>
      </w:r>
      <w:r w:rsidRPr="00E16B4C">
        <w:rPr>
          <w:rFonts w:ascii="Times New Roman" w:hAnsi="Times New Roman" w:cs="Times New Roman"/>
          <w:sz w:val="24"/>
          <w:szCs w:val="24"/>
        </w:rPr>
        <w:t xml:space="preserve"> Конечно, при этом взрослым необходимо строжайшим образом соблюдать все правила обеспечения безопасности занятий на воде и быть предельно внимательными к каждому ребен</w:t>
      </w:r>
      <w:r w:rsidR="007306C5">
        <w:rPr>
          <w:rFonts w:ascii="Times New Roman" w:hAnsi="Times New Roman" w:cs="Times New Roman"/>
          <w:sz w:val="24"/>
          <w:szCs w:val="24"/>
        </w:rPr>
        <w:t>ку в отдельности. Поясняя детям,</w:t>
      </w:r>
      <w:r w:rsidRPr="00E16B4C">
        <w:rPr>
          <w:rFonts w:ascii="Times New Roman" w:hAnsi="Times New Roman" w:cs="Times New Roman"/>
          <w:sz w:val="24"/>
          <w:szCs w:val="24"/>
        </w:rPr>
        <w:t xml:space="preserve"> в каких особых случаях нужно быть осторожным (например, в случае плавания при волне, ветре, в темноте и др.), необходимо вселять в них чувство бодрости, смелости, уверенности в личных возможностях.</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«Неваляшка»</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 xml:space="preserve"> Зада</w:t>
      </w:r>
      <w:r w:rsidR="007306C5">
        <w:rPr>
          <w:rFonts w:ascii="Times New Roman" w:hAnsi="Times New Roman" w:cs="Times New Roman"/>
          <w:sz w:val="24"/>
          <w:szCs w:val="24"/>
        </w:rPr>
        <w:t>ние выполняют трое детей. Нужно зайти в воду п</w:t>
      </w:r>
      <w:r w:rsidRPr="00E16B4C">
        <w:rPr>
          <w:rFonts w:ascii="Times New Roman" w:hAnsi="Times New Roman" w:cs="Times New Roman"/>
          <w:sz w:val="24"/>
          <w:szCs w:val="24"/>
        </w:rPr>
        <w:t xml:space="preserve">о грудь, двое играющих становятся лицом друг к другу на расстоянии двух шагов, третий встает между ними боком к обоим. Не сгибая ног, держась прямо, он падает боком, погружаясь с головой в воду, на стоящего справа или слева товарища. Тот подхватывает </w:t>
      </w:r>
      <w:r w:rsidR="007306C5">
        <w:rPr>
          <w:rFonts w:ascii="Times New Roman" w:hAnsi="Times New Roman" w:cs="Times New Roman"/>
          <w:sz w:val="24"/>
          <w:szCs w:val="24"/>
        </w:rPr>
        <w:t>«</w:t>
      </w:r>
      <w:r w:rsidRPr="00E16B4C">
        <w:rPr>
          <w:rFonts w:ascii="Times New Roman" w:hAnsi="Times New Roman" w:cs="Times New Roman"/>
          <w:sz w:val="24"/>
          <w:szCs w:val="24"/>
        </w:rPr>
        <w:t>неваляшку</w:t>
      </w:r>
      <w:r w:rsidR="007306C5">
        <w:rPr>
          <w:rFonts w:ascii="Times New Roman" w:hAnsi="Times New Roman" w:cs="Times New Roman"/>
          <w:sz w:val="24"/>
          <w:szCs w:val="24"/>
        </w:rPr>
        <w:t>»</w:t>
      </w:r>
      <w:r w:rsidRPr="00E16B4C">
        <w:rPr>
          <w:rFonts w:ascii="Times New Roman" w:hAnsi="Times New Roman" w:cs="Times New Roman"/>
          <w:sz w:val="24"/>
          <w:szCs w:val="24"/>
        </w:rPr>
        <w:t xml:space="preserve"> руками и отталкивает к партнеру и т, д. Повторив задание несколько раз, играющие меняются ролями.</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«Постой в воде!»</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На глубине, где ребенок не достает дна (1,3—1,5 м), он удерживается в воде в вертикальном положении. Для этого он выполняет легкие движения ногами, напоминающие плавание брассом или на боку, и незначительные движения руками. Вдох и выдох можно совершать на поверхности воды, а можно выдыхать и в воду.</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«Как долго»</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 xml:space="preserve"> Перед детьми </w:t>
      </w:r>
      <w:proofErr w:type="gramStart"/>
      <w:r w:rsidRPr="00E16B4C">
        <w:rPr>
          <w:rFonts w:ascii="Times New Roman" w:hAnsi="Times New Roman" w:cs="Times New Roman"/>
          <w:sz w:val="24"/>
          <w:szCs w:val="24"/>
        </w:rPr>
        <w:t>ставится</w:t>
      </w:r>
      <w:proofErr w:type="gramEnd"/>
      <w:r w:rsidRPr="00E16B4C">
        <w:rPr>
          <w:rFonts w:ascii="Times New Roman" w:hAnsi="Times New Roman" w:cs="Times New Roman"/>
          <w:sz w:val="24"/>
          <w:szCs w:val="24"/>
        </w:rPr>
        <w:t xml:space="preserve"> задача продержаться на поверхности воды как можно дольше. Каждый выполняет ее в меру своих сил, пользуясь любыми удобными для него приемами (без поддерживающих средств!).</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«С письмом вплавь»</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 xml:space="preserve"> Перед началом заплыва ребенок получает «письмо» (прямоугольная дощечка). Он должен постараться проплыть установленное расстояние не замочив письма, держа его одной рукой над водой. Если задание используется в эстафете, то дети передают письмо друг другу в соответствии с условиями игры.</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«Сними с ноги водоросли»</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На одной ноге у ребенка матерчатая туфелька — водоросли. Запутавшись в водорослях во время</w:t>
      </w:r>
      <w:r w:rsidR="007306C5">
        <w:rPr>
          <w:rFonts w:ascii="Times New Roman" w:hAnsi="Times New Roman" w:cs="Times New Roman"/>
          <w:sz w:val="24"/>
          <w:szCs w:val="24"/>
        </w:rPr>
        <w:t xml:space="preserve"> переплытия водоема</w:t>
      </w:r>
      <w:r w:rsidRPr="00E16B4C">
        <w:rPr>
          <w:rFonts w:ascii="Times New Roman" w:hAnsi="Times New Roman" w:cs="Times New Roman"/>
          <w:sz w:val="24"/>
          <w:szCs w:val="24"/>
        </w:rPr>
        <w:t>, ребенок останавливается, делает вдох, задерживая дыхание, опус</w:t>
      </w:r>
      <w:r w:rsidR="007306C5">
        <w:rPr>
          <w:rFonts w:ascii="Times New Roman" w:hAnsi="Times New Roman" w:cs="Times New Roman"/>
          <w:sz w:val="24"/>
          <w:szCs w:val="24"/>
        </w:rPr>
        <w:t>кает голову в воду, сгибается, в</w:t>
      </w:r>
      <w:r w:rsidRPr="00E16B4C">
        <w:rPr>
          <w:rFonts w:ascii="Times New Roman" w:hAnsi="Times New Roman" w:cs="Times New Roman"/>
          <w:sz w:val="24"/>
          <w:szCs w:val="24"/>
        </w:rPr>
        <w:t xml:space="preserve"> таком положении, которое напоминает «медузу» или «поплавок», он снимает одной или двумя руками водоросли с ноги.</w:t>
      </w:r>
    </w:p>
    <w:p w:rsidR="00973942" w:rsidRPr="00E16B4C" w:rsidRDefault="00973942" w:rsidP="007306C5">
      <w:pPr>
        <w:jc w:val="both"/>
        <w:rPr>
          <w:rFonts w:ascii="Times New Roman" w:hAnsi="Times New Roman" w:cs="Times New Roman"/>
          <w:sz w:val="24"/>
          <w:szCs w:val="24"/>
        </w:rPr>
      </w:pPr>
      <w:r w:rsidRPr="007306C5">
        <w:rPr>
          <w:rFonts w:ascii="Times New Roman" w:hAnsi="Times New Roman" w:cs="Times New Roman"/>
          <w:b/>
          <w:sz w:val="24"/>
          <w:szCs w:val="24"/>
        </w:rPr>
        <w:t>«Проплыви в одежде»</w:t>
      </w:r>
      <w:r w:rsidR="007306C5">
        <w:rPr>
          <w:rFonts w:ascii="Times New Roman" w:hAnsi="Times New Roman" w:cs="Times New Roman"/>
          <w:b/>
          <w:sz w:val="24"/>
          <w:szCs w:val="24"/>
        </w:rPr>
        <w:t xml:space="preserve"> - </w:t>
      </w:r>
      <w:r w:rsidRPr="00E16B4C">
        <w:rPr>
          <w:rFonts w:ascii="Times New Roman" w:hAnsi="Times New Roman" w:cs="Times New Roman"/>
          <w:sz w:val="24"/>
          <w:szCs w:val="24"/>
        </w:rPr>
        <w:t xml:space="preserve"> В этом задании в зависимости от подготовленности детей могут быть использованы самые разные предметы одежды. Плыть в одежде удобнее всего, применяя любые способы плавания без выноса рук из воды. Движения ног и рук должны при этом быть неторопливыми и плавными, дышать надо ритмично, спокойно. Можно попробовать раздеться в воде. Это очень интересно, но совсем не просто.</w:t>
      </w:r>
    </w:p>
    <w:p w:rsidR="003C5284" w:rsidRPr="00AE3364" w:rsidRDefault="003C5284" w:rsidP="007306C5">
      <w:pPr>
        <w:shd w:val="clear" w:color="auto" w:fill="FFFFFF"/>
        <w:spacing w:after="0" w:line="240" w:lineRule="auto"/>
        <w:jc w:val="both"/>
        <w:rPr>
          <w:rFonts w:ascii="Arial" w:eastAsia="Times New Roman" w:hAnsi="Arial" w:cs="Arial"/>
          <w:color w:val="000000"/>
          <w:sz w:val="21"/>
          <w:szCs w:val="21"/>
          <w:lang w:eastAsia="ru-RU"/>
        </w:rPr>
      </w:pPr>
    </w:p>
    <w:sectPr w:rsidR="003C5284" w:rsidRPr="00AE3364" w:rsidSect="009A6B6D">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83E" w:rsidRDefault="0043583E" w:rsidP="003251DD">
      <w:pPr>
        <w:spacing w:after="0" w:line="240" w:lineRule="auto"/>
      </w:pPr>
      <w:r>
        <w:separator/>
      </w:r>
    </w:p>
  </w:endnote>
  <w:endnote w:type="continuationSeparator" w:id="0">
    <w:p w:rsidR="0043583E" w:rsidRDefault="0043583E" w:rsidP="00325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83E" w:rsidRDefault="0043583E" w:rsidP="003251DD">
      <w:pPr>
        <w:spacing w:after="0" w:line="240" w:lineRule="auto"/>
      </w:pPr>
      <w:r>
        <w:separator/>
      </w:r>
    </w:p>
  </w:footnote>
  <w:footnote w:type="continuationSeparator" w:id="0">
    <w:p w:rsidR="0043583E" w:rsidRDefault="0043583E" w:rsidP="00325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656"/>
    <w:multiLevelType w:val="hybridMultilevel"/>
    <w:tmpl w:val="DD3A8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F45EBF"/>
    <w:multiLevelType w:val="multilevel"/>
    <w:tmpl w:val="FB1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025F5"/>
    <w:multiLevelType w:val="multilevel"/>
    <w:tmpl w:val="852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1C69BE"/>
    <w:rsid w:val="000024C2"/>
    <w:rsid w:val="00003FD4"/>
    <w:rsid w:val="00004670"/>
    <w:rsid w:val="00005370"/>
    <w:rsid w:val="00006255"/>
    <w:rsid w:val="00006DBD"/>
    <w:rsid w:val="00006EE2"/>
    <w:rsid w:val="000079B6"/>
    <w:rsid w:val="0001130F"/>
    <w:rsid w:val="00012837"/>
    <w:rsid w:val="00016985"/>
    <w:rsid w:val="00020F44"/>
    <w:rsid w:val="00022B3E"/>
    <w:rsid w:val="00023177"/>
    <w:rsid w:val="00023287"/>
    <w:rsid w:val="000243DC"/>
    <w:rsid w:val="00024D05"/>
    <w:rsid w:val="00026732"/>
    <w:rsid w:val="000273AA"/>
    <w:rsid w:val="000276E8"/>
    <w:rsid w:val="000304DF"/>
    <w:rsid w:val="0003188B"/>
    <w:rsid w:val="000338E4"/>
    <w:rsid w:val="00034686"/>
    <w:rsid w:val="00035AA7"/>
    <w:rsid w:val="00036243"/>
    <w:rsid w:val="000376C5"/>
    <w:rsid w:val="00037B43"/>
    <w:rsid w:val="00037DBD"/>
    <w:rsid w:val="00043142"/>
    <w:rsid w:val="00043C0A"/>
    <w:rsid w:val="00044AB0"/>
    <w:rsid w:val="00044E57"/>
    <w:rsid w:val="000455B6"/>
    <w:rsid w:val="000460DD"/>
    <w:rsid w:val="00046619"/>
    <w:rsid w:val="000500AB"/>
    <w:rsid w:val="00050775"/>
    <w:rsid w:val="00052D58"/>
    <w:rsid w:val="0005569C"/>
    <w:rsid w:val="00056D42"/>
    <w:rsid w:val="00057C66"/>
    <w:rsid w:val="00060019"/>
    <w:rsid w:val="00060C7B"/>
    <w:rsid w:val="000618BF"/>
    <w:rsid w:val="00061EDC"/>
    <w:rsid w:val="0006219E"/>
    <w:rsid w:val="00062666"/>
    <w:rsid w:val="00065254"/>
    <w:rsid w:val="00065B26"/>
    <w:rsid w:val="00065DFB"/>
    <w:rsid w:val="00067FAD"/>
    <w:rsid w:val="00072EC3"/>
    <w:rsid w:val="000741F7"/>
    <w:rsid w:val="00074700"/>
    <w:rsid w:val="00074A53"/>
    <w:rsid w:val="00075175"/>
    <w:rsid w:val="00075800"/>
    <w:rsid w:val="000774D3"/>
    <w:rsid w:val="0008083D"/>
    <w:rsid w:val="00081B1F"/>
    <w:rsid w:val="00084DF4"/>
    <w:rsid w:val="00085149"/>
    <w:rsid w:val="00085839"/>
    <w:rsid w:val="00086A3A"/>
    <w:rsid w:val="00087472"/>
    <w:rsid w:val="000903BB"/>
    <w:rsid w:val="0009190F"/>
    <w:rsid w:val="0009570C"/>
    <w:rsid w:val="000965C4"/>
    <w:rsid w:val="00096F95"/>
    <w:rsid w:val="00097483"/>
    <w:rsid w:val="00097A25"/>
    <w:rsid w:val="000A3360"/>
    <w:rsid w:val="000A39C9"/>
    <w:rsid w:val="000A566B"/>
    <w:rsid w:val="000A5C68"/>
    <w:rsid w:val="000A6F21"/>
    <w:rsid w:val="000B1487"/>
    <w:rsid w:val="000B1C66"/>
    <w:rsid w:val="000B1D18"/>
    <w:rsid w:val="000B260A"/>
    <w:rsid w:val="000B2744"/>
    <w:rsid w:val="000B2950"/>
    <w:rsid w:val="000B2CB1"/>
    <w:rsid w:val="000B43A8"/>
    <w:rsid w:val="000B43E8"/>
    <w:rsid w:val="000B4988"/>
    <w:rsid w:val="000B4F24"/>
    <w:rsid w:val="000B7623"/>
    <w:rsid w:val="000B7B2E"/>
    <w:rsid w:val="000C09BC"/>
    <w:rsid w:val="000C1ECC"/>
    <w:rsid w:val="000C3B3A"/>
    <w:rsid w:val="000C3EEE"/>
    <w:rsid w:val="000C636A"/>
    <w:rsid w:val="000C746A"/>
    <w:rsid w:val="000D13C1"/>
    <w:rsid w:val="000D3297"/>
    <w:rsid w:val="000D59E6"/>
    <w:rsid w:val="000D5D3C"/>
    <w:rsid w:val="000D6346"/>
    <w:rsid w:val="000D7E62"/>
    <w:rsid w:val="000E0522"/>
    <w:rsid w:val="000E0613"/>
    <w:rsid w:val="000E2CCB"/>
    <w:rsid w:val="000E3040"/>
    <w:rsid w:val="000E7C04"/>
    <w:rsid w:val="000F00BE"/>
    <w:rsid w:val="000F0B35"/>
    <w:rsid w:val="000F2B68"/>
    <w:rsid w:val="000F48E8"/>
    <w:rsid w:val="000F5084"/>
    <w:rsid w:val="000F58D1"/>
    <w:rsid w:val="000F61F4"/>
    <w:rsid w:val="000F75B2"/>
    <w:rsid w:val="00100190"/>
    <w:rsid w:val="0010466E"/>
    <w:rsid w:val="0010467F"/>
    <w:rsid w:val="00104843"/>
    <w:rsid w:val="00104B85"/>
    <w:rsid w:val="001112E3"/>
    <w:rsid w:val="001117BB"/>
    <w:rsid w:val="00111F87"/>
    <w:rsid w:val="00113685"/>
    <w:rsid w:val="0011374F"/>
    <w:rsid w:val="00113FBC"/>
    <w:rsid w:val="00114BE1"/>
    <w:rsid w:val="00115A21"/>
    <w:rsid w:val="001161BE"/>
    <w:rsid w:val="00116BAF"/>
    <w:rsid w:val="00120A6D"/>
    <w:rsid w:val="00121BFB"/>
    <w:rsid w:val="001220D7"/>
    <w:rsid w:val="00122419"/>
    <w:rsid w:val="0012252E"/>
    <w:rsid w:val="00123EB0"/>
    <w:rsid w:val="00125B5D"/>
    <w:rsid w:val="0012714A"/>
    <w:rsid w:val="00127D00"/>
    <w:rsid w:val="00130549"/>
    <w:rsid w:val="001313B2"/>
    <w:rsid w:val="001333A5"/>
    <w:rsid w:val="00133A26"/>
    <w:rsid w:val="00141D32"/>
    <w:rsid w:val="00142D47"/>
    <w:rsid w:val="00143DD4"/>
    <w:rsid w:val="0014635D"/>
    <w:rsid w:val="00150AFA"/>
    <w:rsid w:val="00151D76"/>
    <w:rsid w:val="00153012"/>
    <w:rsid w:val="00153105"/>
    <w:rsid w:val="001545F5"/>
    <w:rsid w:val="00154F6F"/>
    <w:rsid w:val="00154FD2"/>
    <w:rsid w:val="001551F4"/>
    <w:rsid w:val="001568DC"/>
    <w:rsid w:val="00160218"/>
    <w:rsid w:val="00161463"/>
    <w:rsid w:val="0016280E"/>
    <w:rsid w:val="00162F9A"/>
    <w:rsid w:val="001631BA"/>
    <w:rsid w:val="00163F88"/>
    <w:rsid w:val="00164170"/>
    <w:rsid w:val="00165E14"/>
    <w:rsid w:val="00170110"/>
    <w:rsid w:val="00171F9A"/>
    <w:rsid w:val="00174E10"/>
    <w:rsid w:val="00175691"/>
    <w:rsid w:val="00175CB0"/>
    <w:rsid w:val="00176CB0"/>
    <w:rsid w:val="0018037B"/>
    <w:rsid w:val="0018139C"/>
    <w:rsid w:val="001816D1"/>
    <w:rsid w:val="001819B1"/>
    <w:rsid w:val="00183A40"/>
    <w:rsid w:val="001845A5"/>
    <w:rsid w:val="00184F16"/>
    <w:rsid w:val="00186B49"/>
    <w:rsid w:val="0018738B"/>
    <w:rsid w:val="00187426"/>
    <w:rsid w:val="00187D67"/>
    <w:rsid w:val="001902F4"/>
    <w:rsid w:val="00190576"/>
    <w:rsid w:val="00190ABF"/>
    <w:rsid w:val="00190AD7"/>
    <w:rsid w:val="00191CAC"/>
    <w:rsid w:val="00193858"/>
    <w:rsid w:val="00194617"/>
    <w:rsid w:val="001969E7"/>
    <w:rsid w:val="001A027D"/>
    <w:rsid w:val="001A1D20"/>
    <w:rsid w:val="001A40E5"/>
    <w:rsid w:val="001A44E6"/>
    <w:rsid w:val="001A4568"/>
    <w:rsid w:val="001A688A"/>
    <w:rsid w:val="001B0C63"/>
    <w:rsid w:val="001B102C"/>
    <w:rsid w:val="001B20B8"/>
    <w:rsid w:val="001B2A57"/>
    <w:rsid w:val="001B415F"/>
    <w:rsid w:val="001B478B"/>
    <w:rsid w:val="001B70D5"/>
    <w:rsid w:val="001B7FDD"/>
    <w:rsid w:val="001C0AF3"/>
    <w:rsid w:val="001C11F6"/>
    <w:rsid w:val="001C2230"/>
    <w:rsid w:val="001C25DF"/>
    <w:rsid w:val="001C2DF1"/>
    <w:rsid w:val="001C3661"/>
    <w:rsid w:val="001C41ED"/>
    <w:rsid w:val="001C69BE"/>
    <w:rsid w:val="001C701A"/>
    <w:rsid w:val="001C798E"/>
    <w:rsid w:val="001D062C"/>
    <w:rsid w:val="001D0FDD"/>
    <w:rsid w:val="001D30CC"/>
    <w:rsid w:val="001D31D0"/>
    <w:rsid w:val="001D3240"/>
    <w:rsid w:val="001D4DE7"/>
    <w:rsid w:val="001D7BC2"/>
    <w:rsid w:val="001E285C"/>
    <w:rsid w:val="001E29E2"/>
    <w:rsid w:val="001E2C8C"/>
    <w:rsid w:val="001E36F7"/>
    <w:rsid w:val="001E4EDD"/>
    <w:rsid w:val="001E52BE"/>
    <w:rsid w:val="001E598F"/>
    <w:rsid w:val="001E7032"/>
    <w:rsid w:val="001E70BB"/>
    <w:rsid w:val="001E77C2"/>
    <w:rsid w:val="001E7981"/>
    <w:rsid w:val="001F0338"/>
    <w:rsid w:val="001F03D7"/>
    <w:rsid w:val="001F03F5"/>
    <w:rsid w:val="001F125B"/>
    <w:rsid w:val="001F1DF4"/>
    <w:rsid w:val="001F2DFA"/>
    <w:rsid w:val="001F2E2D"/>
    <w:rsid w:val="001F2F6F"/>
    <w:rsid w:val="001F40C6"/>
    <w:rsid w:val="001F5E15"/>
    <w:rsid w:val="001F6D3E"/>
    <w:rsid w:val="001F7758"/>
    <w:rsid w:val="002000CB"/>
    <w:rsid w:val="00200776"/>
    <w:rsid w:val="00200CFF"/>
    <w:rsid w:val="00202F11"/>
    <w:rsid w:val="00204175"/>
    <w:rsid w:val="0020555C"/>
    <w:rsid w:val="0020610D"/>
    <w:rsid w:val="00206275"/>
    <w:rsid w:val="0020770F"/>
    <w:rsid w:val="0021181D"/>
    <w:rsid w:val="00212122"/>
    <w:rsid w:val="00212DDB"/>
    <w:rsid w:val="00214B79"/>
    <w:rsid w:val="00214C6A"/>
    <w:rsid w:val="00221DA7"/>
    <w:rsid w:val="002230F8"/>
    <w:rsid w:val="00223642"/>
    <w:rsid w:val="00223CED"/>
    <w:rsid w:val="002241B5"/>
    <w:rsid w:val="00224629"/>
    <w:rsid w:val="0022512B"/>
    <w:rsid w:val="002256BA"/>
    <w:rsid w:val="00227191"/>
    <w:rsid w:val="00230FF9"/>
    <w:rsid w:val="00231F8C"/>
    <w:rsid w:val="0023212F"/>
    <w:rsid w:val="00233D38"/>
    <w:rsid w:val="00234C71"/>
    <w:rsid w:val="00236579"/>
    <w:rsid w:val="00242554"/>
    <w:rsid w:val="00243C77"/>
    <w:rsid w:val="00245939"/>
    <w:rsid w:val="00246825"/>
    <w:rsid w:val="00246FAA"/>
    <w:rsid w:val="0024738F"/>
    <w:rsid w:val="0024757C"/>
    <w:rsid w:val="002514AD"/>
    <w:rsid w:val="002515E6"/>
    <w:rsid w:val="00253346"/>
    <w:rsid w:val="002553F0"/>
    <w:rsid w:val="00255830"/>
    <w:rsid w:val="00256E94"/>
    <w:rsid w:val="00262498"/>
    <w:rsid w:val="00263802"/>
    <w:rsid w:val="0026524D"/>
    <w:rsid w:val="00265531"/>
    <w:rsid w:val="00265F48"/>
    <w:rsid w:val="0026649A"/>
    <w:rsid w:val="00266F53"/>
    <w:rsid w:val="00270F54"/>
    <w:rsid w:val="00271526"/>
    <w:rsid w:val="00271CE6"/>
    <w:rsid w:val="00272F90"/>
    <w:rsid w:val="002750CF"/>
    <w:rsid w:val="00275ABC"/>
    <w:rsid w:val="00277C3E"/>
    <w:rsid w:val="0028066A"/>
    <w:rsid w:val="0028537A"/>
    <w:rsid w:val="00287CC6"/>
    <w:rsid w:val="0029016D"/>
    <w:rsid w:val="002901DB"/>
    <w:rsid w:val="00291875"/>
    <w:rsid w:val="002922EA"/>
    <w:rsid w:val="00295C98"/>
    <w:rsid w:val="00296A51"/>
    <w:rsid w:val="002A0BCB"/>
    <w:rsid w:val="002A10C8"/>
    <w:rsid w:val="002A1828"/>
    <w:rsid w:val="002A2948"/>
    <w:rsid w:val="002A630F"/>
    <w:rsid w:val="002A6595"/>
    <w:rsid w:val="002A6A0C"/>
    <w:rsid w:val="002A786A"/>
    <w:rsid w:val="002A7BDF"/>
    <w:rsid w:val="002B133F"/>
    <w:rsid w:val="002B1481"/>
    <w:rsid w:val="002B249F"/>
    <w:rsid w:val="002B2683"/>
    <w:rsid w:val="002B2BEE"/>
    <w:rsid w:val="002B34FB"/>
    <w:rsid w:val="002B3A45"/>
    <w:rsid w:val="002B7897"/>
    <w:rsid w:val="002C02C0"/>
    <w:rsid w:val="002C26EA"/>
    <w:rsid w:val="002C2AC6"/>
    <w:rsid w:val="002C3709"/>
    <w:rsid w:val="002C3765"/>
    <w:rsid w:val="002C3E9D"/>
    <w:rsid w:val="002C48B7"/>
    <w:rsid w:val="002C4FAC"/>
    <w:rsid w:val="002C5B3A"/>
    <w:rsid w:val="002C658C"/>
    <w:rsid w:val="002C6FD2"/>
    <w:rsid w:val="002C7C4C"/>
    <w:rsid w:val="002D12C3"/>
    <w:rsid w:val="002D1DBD"/>
    <w:rsid w:val="002D1FDB"/>
    <w:rsid w:val="002D4D86"/>
    <w:rsid w:val="002D5BB9"/>
    <w:rsid w:val="002D72A1"/>
    <w:rsid w:val="002D79B0"/>
    <w:rsid w:val="002D7AFB"/>
    <w:rsid w:val="002E0034"/>
    <w:rsid w:val="002E272C"/>
    <w:rsid w:val="002E46E5"/>
    <w:rsid w:val="002E47A6"/>
    <w:rsid w:val="002E5390"/>
    <w:rsid w:val="002E5E96"/>
    <w:rsid w:val="002E5EE8"/>
    <w:rsid w:val="002E631D"/>
    <w:rsid w:val="002E64BE"/>
    <w:rsid w:val="002F1337"/>
    <w:rsid w:val="002F28E5"/>
    <w:rsid w:val="002F296C"/>
    <w:rsid w:val="002F426D"/>
    <w:rsid w:val="002F49AE"/>
    <w:rsid w:val="002F4DE1"/>
    <w:rsid w:val="00300A46"/>
    <w:rsid w:val="0030171D"/>
    <w:rsid w:val="00302E11"/>
    <w:rsid w:val="00303C96"/>
    <w:rsid w:val="00303D9A"/>
    <w:rsid w:val="00304C5E"/>
    <w:rsid w:val="003055FB"/>
    <w:rsid w:val="00305F26"/>
    <w:rsid w:val="00306D77"/>
    <w:rsid w:val="00307FFA"/>
    <w:rsid w:val="003100A6"/>
    <w:rsid w:val="00311649"/>
    <w:rsid w:val="003123F6"/>
    <w:rsid w:val="00312C20"/>
    <w:rsid w:val="003144F8"/>
    <w:rsid w:val="00314648"/>
    <w:rsid w:val="00316818"/>
    <w:rsid w:val="0032048D"/>
    <w:rsid w:val="00321450"/>
    <w:rsid w:val="00321E55"/>
    <w:rsid w:val="00322690"/>
    <w:rsid w:val="003226BD"/>
    <w:rsid w:val="0032485A"/>
    <w:rsid w:val="00324ADD"/>
    <w:rsid w:val="00325079"/>
    <w:rsid w:val="003251DD"/>
    <w:rsid w:val="00326AF7"/>
    <w:rsid w:val="00327E0C"/>
    <w:rsid w:val="003303E1"/>
    <w:rsid w:val="0033077A"/>
    <w:rsid w:val="00332051"/>
    <w:rsid w:val="00332848"/>
    <w:rsid w:val="00333440"/>
    <w:rsid w:val="00334B32"/>
    <w:rsid w:val="00334B7C"/>
    <w:rsid w:val="00334CEA"/>
    <w:rsid w:val="00334EA2"/>
    <w:rsid w:val="003357D3"/>
    <w:rsid w:val="00335C12"/>
    <w:rsid w:val="00336222"/>
    <w:rsid w:val="00336449"/>
    <w:rsid w:val="003376DB"/>
    <w:rsid w:val="003400EF"/>
    <w:rsid w:val="0034195F"/>
    <w:rsid w:val="0034491A"/>
    <w:rsid w:val="00345583"/>
    <w:rsid w:val="00346E07"/>
    <w:rsid w:val="0035006F"/>
    <w:rsid w:val="003516B4"/>
    <w:rsid w:val="003523DE"/>
    <w:rsid w:val="003566DD"/>
    <w:rsid w:val="003578E8"/>
    <w:rsid w:val="00361A91"/>
    <w:rsid w:val="00363824"/>
    <w:rsid w:val="00364BA0"/>
    <w:rsid w:val="003655FF"/>
    <w:rsid w:val="0036565C"/>
    <w:rsid w:val="00366C3D"/>
    <w:rsid w:val="003672E3"/>
    <w:rsid w:val="00370691"/>
    <w:rsid w:val="0037454F"/>
    <w:rsid w:val="003749CD"/>
    <w:rsid w:val="00375519"/>
    <w:rsid w:val="00375727"/>
    <w:rsid w:val="0037658A"/>
    <w:rsid w:val="003806FD"/>
    <w:rsid w:val="00380B43"/>
    <w:rsid w:val="00381653"/>
    <w:rsid w:val="003838DE"/>
    <w:rsid w:val="00383932"/>
    <w:rsid w:val="00384467"/>
    <w:rsid w:val="00384AC5"/>
    <w:rsid w:val="0038566E"/>
    <w:rsid w:val="00385E3C"/>
    <w:rsid w:val="00386872"/>
    <w:rsid w:val="003901D3"/>
    <w:rsid w:val="00391176"/>
    <w:rsid w:val="0039194D"/>
    <w:rsid w:val="00391E68"/>
    <w:rsid w:val="00391FBC"/>
    <w:rsid w:val="00392998"/>
    <w:rsid w:val="00396362"/>
    <w:rsid w:val="00397A08"/>
    <w:rsid w:val="00397A9A"/>
    <w:rsid w:val="003A2B97"/>
    <w:rsid w:val="003A3253"/>
    <w:rsid w:val="003A3684"/>
    <w:rsid w:val="003A43F9"/>
    <w:rsid w:val="003A4667"/>
    <w:rsid w:val="003A5529"/>
    <w:rsid w:val="003A6665"/>
    <w:rsid w:val="003A6D06"/>
    <w:rsid w:val="003B0DC8"/>
    <w:rsid w:val="003B1EA1"/>
    <w:rsid w:val="003B390F"/>
    <w:rsid w:val="003B4143"/>
    <w:rsid w:val="003B5B0B"/>
    <w:rsid w:val="003B64CF"/>
    <w:rsid w:val="003B7ECB"/>
    <w:rsid w:val="003C01BD"/>
    <w:rsid w:val="003C0C70"/>
    <w:rsid w:val="003C1FF4"/>
    <w:rsid w:val="003C287F"/>
    <w:rsid w:val="003C41B4"/>
    <w:rsid w:val="003C5284"/>
    <w:rsid w:val="003D0464"/>
    <w:rsid w:val="003D0840"/>
    <w:rsid w:val="003D1318"/>
    <w:rsid w:val="003D3C8B"/>
    <w:rsid w:val="003D47D6"/>
    <w:rsid w:val="003D5668"/>
    <w:rsid w:val="003D5B60"/>
    <w:rsid w:val="003D5D6A"/>
    <w:rsid w:val="003D604C"/>
    <w:rsid w:val="003D7E6B"/>
    <w:rsid w:val="003E1033"/>
    <w:rsid w:val="003E1D76"/>
    <w:rsid w:val="003E3665"/>
    <w:rsid w:val="003E5677"/>
    <w:rsid w:val="003E5FB8"/>
    <w:rsid w:val="003F330C"/>
    <w:rsid w:val="003F5D86"/>
    <w:rsid w:val="003F66B5"/>
    <w:rsid w:val="0040041D"/>
    <w:rsid w:val="00400BC7"/>
    <w:rsid w:val="00401D70"/>
    <w:rsid w:val="0040336D"/>
    <w:rsid w:val="00404DC8"/>
    <w:rsid w:val="00406EA5"/>
    <w:rsid w:val="004078E8"/>
    <w:rsid w:val="00410F4F"/>
    <w:rsid w:val="00412DBE"/>
    <w:rsid w:val="004135A4"/>
    <w:rsid w:val="0041592A"/>
    <w:rsid w:val="00420728"/>
    <w:rsid w:val="00420EF1"/>
    <w:rsid w:val="004216B7"/>
    <w:rsid w:val="004236B3"/>
    <w:rsid w:val="00423CAF"/>
    <w:rsid w:val="00425D64"/>
    <w:rsid w:val="00425E42"/>
    <w:rsid w:val="00426CE3"/>
    <w:rsid w:val="00426FB2"/>
    <w:rsid w:val="0042728B"/>
    <w:rsid w:val="0042751F"/>
    <w:rsid w:val="00430FFD"/>
    <w:rsid w:val="00431EE8"/>
    <w:rsid w:val="0043287F"/>
    <w:rsid w:val="00435047"/>
    <w:rsid w:val="0043583E"/>
    <w:rsid w:val="004374AD"/>
    <w:rsid w:val="00440142"/>
    <w:rsid w:val="00440277"/>
    <w:rsid w:val="0044077F"/>
    <w:rsid w:val="00440C3F"/>
    <w:rsid w:val="00443F89"/>
    <w:rsid w:val="004458E3"/>
    <w:rsid w:val="00447172"/>
    <w:rsid w:val="00447439"/>
    <w:rsid w:val="00447C70"/>
    <w:rsid w:val="00450EF4"/>
    <w:rsid w:val="004510DD"/>
    <w:rsid w:val="00454413"/>
    <w:rsid w:val="00454AAA"/>
    <w:rsid w:val="00455DAC"/>
    <w:rsid w:val="00456B71"/>
    <w:rsid w:val="00460003"/>
    <w:rsid w:val="004601EB"/>
    <w:rsid w:val="00461523"/>
    <w:rsid w:val="00461CAC"/>
    <w:rsid w:val="00462330"/>
    <w:rsid w:val="00466B41"/>
    <w:rsid w:val="004670A3"/>
    <w:rsid w:val="00467808"/>
    <w:rsid w:val="0047054D"/>
    <w:rsid w:val="004708C8"/>
    <w:rsid w:val="00470E87"/>
    <w:rsid w:val="004713DB"/>
    <w:rsid w:val="0047170E"/>
    <w:rsid w:val="00472FA7"/>
    <w:rsid w:val="00473390"/>
    <w:rsid w:val="00474284"/>
    <w:rsid w:val="00474615"/>
    <w:rsid w:val="00480689"/>
    <w:rsid w:val="0048124C"/>
    <w:rsid w:val="00481CAD"/>
    <w:rsid w:val="00483200"/>
    <w:rsid w:val="00485E0D"/>
    <w:rsid w:val="00485F49"/>
    <w:rsid w:val="004862FB"/>
    <w:rsid w:val="00486CE5"/>
    <w:rsid w:val="00487728"/>
    <w:rsid w:val="00487F6E"/>
    <w:rsid w:val="00491752"/>
    <w:rsid w:val="00491B5F"/>
    <w:rsid w:val="00492841"/>
    <w:rsid w:val="00492B84"/>
    <w:rsid w:val="0049362B"/>
    <w:rsid w:val="004970B1"/>
    <w:rsid w:val="004A03CB"/>
    <w:rsid w:val="004A08C6"/>
    <w:rsid w:val="004A16A5"/>
    <w:rsid w:val="004A2F69"/>
    <w:rsid w:val="004A55DE"/>
    <w:rsid w:val="004A60EF"/>
    <w:rsid w:val="004A63C7"/>
    <w:rsid w:val="004B32E0"/>
    <w:rsid w:val="004B5CB8"/>
    <w:rsid w:val="004B6745"/>
    <w:rsid w:val="004B6887"/>
    <w:rsid w:val="004B7CE6"/>
    <w:rsid w:val="004C070F"/>
    <w:rsid w:val="004C1942"/>
    <w:rsid w:val="004C1F13"/>
    <w:rsid w:val="004C2955"/>
    <w:rsid w:val="004C42D6"/>
    <w:rsid w:val="004C5DD2"/>
    <w:rsid w:val="004C7428"/>
    <w:rsid w:val="004D2B14"/>
    <w:rsid w:val="004D39E7"/>
    <w:rsid w:val="004D48B4"/>
    <w:rsid w:val="004E012C"/>
    <w:rsid w:val="004E0522"/>
    <w:rsid w:val="004E1693"/>
    <w:rsid w:val="004E2AA5"/>
    <w:rsid w:val="004E30A3"/>
    <w:rsid w:val="004E43FF"/>
    <w:rsid w:val="004F1792"/>
    <w:rsid w:val="004F327C"/>
    <w:rsid w:val="004F47A7"/>
    <w:rsid w:val="004F5EA3"/>
    <w:rsid w:val="004F60CA"/>
    <w:rsid w:val="004F79B0"/>
    <w:rsid w:val="00501D8D"/>
    <w:rsid w:val="0050228C"/>
    <w:rsid w:val="00503A7B"/>
    <w:rsid w:val="00504168"/>
    <w:rsid w:val="0050780D"/>
    <w:rsid w:val="005106AA"/>
    <w:rsid w:val="00510EAF"/>
    <w:rsid w:val="005113B1"/>
    <w:rsid w:val="005116FF"/>
    <w:rsid w:val="005133F1"/>
    <w:rsid w:val="00516894"/>
    <w:rsid w:val="0052011C"/>
    <w:rsid w:val="005217C2"/>
    <w:rsid w:val="00522014"/>
    <w:rsid w:val="00522A7E"/>
    <w:rsid w:val="00522C1D"/>
    <w:rsid w:val="00522FA4"/>
    <w:rsid w:val="0052783B"/>
    <w:rsid w:val="00527A89"/>
    <w:rsid w:val="00527BD0"/>
    <w:rsid w:val="00527E7E"/>
    <w:rsid w:val="00527F53"/>
    <w:rsid w:val="005301A1"/>
    <w:rsid w:val="00530BB4"/>
    <w:rsid w:val="00530DD9"/>
    <w:rsid w:val="00530F50"/>
    <w:rsid w:val="0053110A"/>
    <w:rsid w:val="005311F2"/>
    <w:rsid w:val="005319ED"/>
    <w:rsid w:val="00533130"/>
    <w:rsid w:val="00534A8B"/>
    <w:rsid w:val="00535106"/>
    <w:rsid w:val="00535D24"/>
    <w:rsid w:val="005377A8"/>
    <w:rsid w:val="00537EF7"/>
    <w:rsid w:val="00542C94"/>
    <w:rsid w:val="0054515C"/>
    <w:rsid w:val="00546FA4"/>
    <w:rsid w:val="00550BDC"/>
    <w:rsid w:val="00551BFA"/>
    <w:rsid w:val="00552DAB"/>
    <w:rsid w:val="00555049"/>
    <w:rsid w:val="0055573A"/>
    <w:rsid w:val="00560071"/>
    <w:rsid w:val="00560BE2"/>
    <w:rsid w:val="0056176D"/>
    <w:rsid w:val="00563257"/>
    <w:rsid w:val="00563919"/>
    <w:rsid w:val="00563A9E"/>
    <w:rsid w:val="00565254"/>
    <w:rsid w:val="00565AA9"/>
    <w:rsid w:val="00567295"/>
    <w:rsid w:val="00571679"/>
    <w:rsid w:val="00573614"/>
    <w:rsid w:val="0057475A"/>
    <w:rsid w:val="00574CC5"/>
    <w:rsid w:val="00576777"/>
    <w:rsid w:val="005772BF"/>
    <w:rsid w:val="00577885"/>
    <w:rsid w:val="00582E9B"/>
    <w:rsid w:val="0058399F"/>
    <w:rsid w:val="00583E25"/>
    <w:rsid w:val="00584E9F"/>
    <w:rsid w:val="00585E97"/>
    <w:rsid w:val="005878AC"/>
    <w:rsid w:val="00592FA5"/>
    <w:rsid w:val="0059459E"/>
    <w:rsid w:val="00594DD8"/>
    <w:rsid w:val="00595E40"/>
    <w:rsid w:val="00596C2B"/>
    <w:rsid w:val="005A07D6"/>
    <w:rsid w:val="005A1246"/>
    <w:rsid w:val="005A4597"/>
    <w:rsid w:val="005A4E45"/>
    <w:rsid w:val="005A520A"/>
    <w:rsid w:val="005A5E8F"/>
    <w:rsid w:val="005A5EF8"/>
    <w:rsid w:val="005A7831"/>
    <w:rsid w:val="005A7883"/>
    <w:rsid w:val="005B0350"/>
    <w:rsid w:val="005B57E3"/>
    <w:rsid w:val="005B767C"/>
    <w:rsid w:val="005B7F9B"/>
    <w:rsid w:val="005C0829"/>
    <w:rsid w:val="005C13D9"/>
    <w:rsid w:val="005C1BFF"/>
    <w:rsid w:val="005C1DFD"/>
    <w:rsid w:val="005C3457"/>
    <w:rsid w:val="005C4123"/>
    <w:rsid w:val="005C65CA"/>
    <w:rsid w:val="005C754A"/>
    <w:rsid w:val="005D0D61"/>
    <w:rsid w:val="005D212C"/>
    <w:rsid w:val="005D229A"/>
    <w:rsid w:val="005D24B7"/>
    <w:rsid w:val="005D35C1"/>
    <w:rsid w:val="005D3DA3"/>
    <w:rsid w:val="005D3DE0"/>
    <w:rsid w:val="005D68E3"/>
    <w:rsid w:val="005D6CA8"/>
    <w:rsid w:val="005D7601"/>
    <w:rsid w:val="005E01D9"/>
    <w:rsid w:val="005E0B98"/>
    <w:rsid w:val="005E1087"/>
    <w:rsid w:val="005E116A"/>
    <w:rsid w:val="005E1464"/>
    <w:rsid w:val="005E1DA7"/>
    <w:rsid w:val="005E1F50"/>
    <w:rsid w:val="005E2A37"/>
    <w:rsid w:val="005E31A1"/>
    <w:rsid w:val="005E4979"/>
    <w:rsid w:val="005E4AED"/>
    <w:rsid w:val="005F1269"/>
    <w:rsid w:val="005F2339"/>
    <w:rsid w:val="005F2A42"/>
    <w:rsid w:val="005F3A45"/>
    <w:rsid w:val="005F3C80"/>
    <w:rsid w:val="005F461F"/>
    <w:rsid w:val="005F4A94"/>
    <w:rsid w:val="005F4AAF"/>
    <w:rsid w:val="00600035"/>
    <w:rsid w:val="0060079A"/>
    <w:rsid w:val="00600F34"/>
    <w:rsid w:val="00602C0E"/>
    <w:rsid w:val="00603C79"/>
    <w:rsid w:val="006045B5"/>
    <w:rsid w:val="00605693"/>
    <w:rsid w:val="00607EDD"/>
    <w:rsid w:val="00610143"/>
    <w:rsid w:val="006103FD"/>
    <w:rsid w:val="0061235E"/>
    <w:rsid w:val="00612BF2"/>
    <w:rsid w:val="00613D26"/>
    <w:rsid w:val="00613E4C"/>
    <w:rsid w:val="00613FB8"/>
    <w:rsid w:val="00614ADE"/>
    <w:rsid w:val="00614AEC"/>
    <w:rsid w:val="00617C9E"/>
    <w:rsid w:val="00621066"/>
    <w:rsid w:val="006220C6"/>
    <w:rsid w:val="00622998"/>
    <w:rsid w:val="0062678B"/>
    <w:rsid w:val="0062772C"/>
    <w:rsid w:val="00631AEE"/>
    <w:rsid w:val="00632A7C"/>
    <w:rsid w:val="00634728"/>
    <w:rsid w:val="0063644E"/>
    <w:rsid w:val="006419F0"/>
    <w:rsid w:val="00643E43"/>
    <w:rsid w:val="00644072"/>
    <w:rsid w:val="00645364"/>
    <w:rsid w:val="00646755"/>
    <w:rsid w:val="00650AC1"/>
    <w:rsid w:val="0065409A"/>
    <w:rsid w:val="00655FA2"/>
    <w:rsid w:val="006562B9"/>
    <w:rsid w:val="00656CAF"/>
    <w:rsid w:val="00660B61"/>
    <w:rsid w:val="006612D6"/>
    <w:rsid w:val="006615E5"/>
    <w:rsid w:val="00661671"/>
    <w:rsid w:val="0066394F"/>
    <w:rsid w:val="00664158"/>
    <w:rsid w:val="00664EE6"/>
    <w:rsid w:val="00667204"/>
    <w:rsid w:val="00667893"/>
    <w:rsid w:val="00667D33"/>
    <w:rsid w:val="00670C26"/>
    <w:rsid w:val="006749E6"/>
    <w:rsid w:val="00677A2A"/>
    <w:rsid w:val="00677DFC"/>
    <w:rsid w:val="006802E3"/>
    <w:rsid w:val="00680C7C"/>
    <w:rsid w:val="00682103"/>
    <w:rsid w:val="006824D2"/>
    <w:rsid w:val="00682826"/>
    <w:rsid w:val="00684695"/>
    <w:rsid w:val="00684C4D"/>
    <w:rsid w:val="006879B4"/>
    <w:rsid w:val="00690D3A"/>
    <w:rsid w:val="0069143C"/>
    <w:rsid w:val="0069288B"/>
    <w:rsid w:val="006928E6"/>
    <w:rsid w:val="00692A36"/>
    <w:rsid w:val="00692A77"/>
    <w:rsid w:val="0069348A"/>
    <w:rsid w:val="00693D2F"/>
    <w:rsid w:val="00695111"/>
    <w:rsid w:val="00695EBD"/>
    <w:rsid w:val="00696A3E"/>
    <w:rsid w:val="00696C83"/>
    <w:rsid w:val="00697BAB"/>
    <w:rsid w:val="006A06C1"/>
    <w:rsid w:val="006A1B99"/>
    <w:rsid w:val="006A2596"/>
    <w:rsid w:val="006A432E"/>
    <w:rsid w:val="006A57B3"/>
    <w:rsid w:val="006A599D"/>
    <w:rsid w:val="006A679C"/>
    <w:rsid w:val="006B33B4"/>
    <w:rsid w:val="006B3BC9"/>
    <w:rsid w:val="006B58EB"/>
    <w:rsid w:val="006B62E3"/>
    <w:rsid w:val="006B6BEF"/>
    <w:rsid w:val="006B7A20"/>
    <w:rsid w:val="006C13C9"/>
    <w:rsid w:val="006C21E7"/>
    <w:rsid w:val="006C29C7"/>
    <w:rsid w:val="006C38A1"/>
    <w:rsid w:val="006C420E"/>
    <w:rsid w:val="006C7BF6"/>
    <w:rsid w:val="006D0404"/>
    <w:rsid w:val="006D115F"/>
    <w:rsid w:val="006D6264"/>
    <w:rsid w:val="006D6811"/>
    <w:rsid w:val="006E01A8"/>
    <w:rsid w:val="006E032B"/>
    <w:rsid w:val="006E038A"/>
    <w:rsid w:val="006E0AE4"/>
    <w:rsid w:val="006E1AAE"/>
    <w:rsid w:val="006E2118"/>
    <w:rsid w:val="006E2C31"/>
    <w:rsid w:val="006E4643"/>
    <w:rsid w:val="006E5141"/>
    <w:rsid w:val="006E7DEB"/>
    <w:rsid w:val="006F10AB"/>
    <w:rsid w:val="006F1304"/>
    <w:rsid w:val="006F1CBF"/>
    <w:rsid w:val="006F2F97"/>
    <w:rsid w:val="006F5174"/>
    <w:rsid w:val="006F5FC3"/>
    <w:rsid w:val="006F6F03"/>
    <w:rsid w:val="006F7A99"/>
    <w:rsid w:val="00702B33"/>
    <w:rsid w:val="0070310D"/>
    <w:rsid w:val="00703526"/>
    <w:rsid w:val="0070423C"/>
    <w:rsid w:val="00705322"/>
    <w:rsid w:val="007073D1"/>
    <w:rsid w:val="007077AE"/>
    <w:rsid w:val="007112FD"/>
    <w:rsid w:val="00712AE2"/>
    <w:rsid w:val="00712B1C"/>
    <w:rsid w:val="00713202"/>
    <w:rsid w:val="0071487A"/>
    <w:rsid w:val="00717647"/>
    <w:rsid w:val="0072074D"/>
    <w:rsid w:val="007253E3"/>
    <w:rsid w:val="00726468"/>
    <w:rsid w:val="00726728"/>
    <w:rsid w:val="00726959"/>
    <w:rsid w:val="00727CEF"/>
    <w:rsid w:val="007306C5"/>
    <w:rsid w:val="00731010"/>
    <w:rsid w:val="0073135E"/>
    <w:rsid w:val="007327FD"/>
    <w:rsid w:val="00732B0C"/>
    <w:rsid w:val="00734E7A"/>
    <w:rsid w:val="00735003"/>
    <w:rsid w:val="00736340"/>
    <w:rsid w:val="00736DE2"/>
    <w:rsid w:val="007409D4"/>
    <w:rsid w:val="00741D6F"/>
    <w:rsid w:val="0074378B"/>
    <w:rsid w:val="00744CB4"/>
    <w:rsid w:val="00745B6D"/>
    <w:rsid w:val="00751238"/>
    <w:rsid w:val="0075190E"/>
    <w:rsid w:val="00751A58"/>
    <w:rsid w:val="007528D6"/>
    <w:rsid w:val="00754E96"/>
    <w:rsid w:val="00755622"/>
    <w:rsid w:val="00756B0E"/>
    <w:rsid w:val="007604AE"/>
    <w:rsid w:val="00760CDB"/>
    <w:rsid w:val="007633C9"/>
    <w:rsid w:val="00763A98"/>
    <w:rsid w:val="00763EE5"/>
    <w:rsid w:val="0077026D"/>
    <w:rsid w:val="007704CB"/>
    <w:rsid w:val="00771254"/>
    <w:rsid w:val="00772054"/>
    <w:rsid w:val="007743F2"/>
    <w:rsid w:val="007768D1"/>
    <w:rsid w:val="0078012C"/>
    <w:rsid w:val="00780EDA"/>
    <w:rsid w:val="00781486"/>
    <w:rsid w:val="0078335B"/>
    <w:rsid w:val="00784D8D"/>
    <w:rsid w:val="007851A2"/>
    <w:rsid w:val="00787ECE"/>
    <w:rsid w:val="007907E3"/>
    <w:rsid w:val="00792DBB"/>
    <w:rsid w:val="007947F6"/>
    <w:rsid w:val="0079522A"/>
    <w:rsid w:val="007957DB"/>
    <w:rsid w:val="00796183"/>
    <w:rsid w:val="007961E3"/>
    <w:rsid w:val="007965F8"/>
    <w:rsid w:val="007A1A84"/>
    <w:rsid w:val="007A1DBC"/>
    <w:rsid w:val="007A6471"/>
    <w:rsid w:val="007B0B7A"/>
    <w:rsid w:val="007B2635"/>
    <w:rsid w:val="007B3621"/>
    <w:rsid w:val="007B608B"/>
    <w:rsid w:val="007B66EF"/>
    <w:rsid w:val="007B716B"/>
    <w:rsid w:val="007B76C7"/>
    <w:rsid w:val="007B76CE"/>
    <w:rsid w:val="007C0F0E"/>
    <w:rsid w:val="007C2079"/>
    <w:rsid w:val="007C5DA9"/>
    <w:rsid w:val="007C7C0F"/>
    <w:rsid w:val="007C7C4F"/>
    <w:rsid w:val="007D1947"/>
    <w:rsid w:val="007D23E5"/>
    <w:rsid w:val="007D3300"/>
    <w:rsid w:val="007D3A9E"/>
    <w:rsid w:val="007D3DAC"/>
    <w:rsid w:val="007D4233"/>
    <w:rsid w:val="007D4672"/>
    <w:rsid w:val="007D5123"/>
    <w:rsid w:val="007D53E5"/>
    <w:rsid w:val="007E003A"/>
    <w:rsid w:val="007E07A3"/>
    <w:rsid w:val="007E0FE7"/>
    <w:rsid w:val="007E2D3D"/>
    <w:rsid w:val="007E3EC9"/>
    <w:rsid w:val="007E3FFF"/>
    <w:rsid w:val="007E4076"/>
    <w:rsid w:val="007E48FA"/>
    <w:rsid w:val="007E4F2E"/>
    <w:rsid w:val="007E6C56"/>
    <w:rsid w:val="007E7B49"/>
    <w:rsid w:val="007F19E8"/>
    <w:rsid w:val="007F4EBD"/>
    <w:rsid w:val="007F517D"/>
    <w:rsid w:val="007F5EF1"/>
    <w:rsid w:val="007F6699"/>
    <w:rsid w:val="007F6858"/>
    <w:rsid w:val="007F6F4A"/>
    <w:rsid w:val="007F7D1D"/>
    <w:rsid w:val="00801DCB"/>
    <w:rsid w:val="00806051"/>
    <w:rsid w:val="008066ED"/>
    <w:rsid w:val="00806AF6"/>
    <w:rsid w:val="00810CC5"/>
    <w:rsid w:val="008124D0"/>
    <w:rsid w:val="00812C76"/>
    <w:rsid w:val="00814D2A"/>
    <w:rsid w:val="00814E07"/>
    <w:rsid w:val="00815C0B"/>
    <w:rsid w:val="00816E29"/>
    <w:rsid w:val="00817071"/>
    <w:rsid w:val="008174FA"/>
    <w:rsid w:val="00820085"/>
    <w:rsid w:val="00821CCD"/>
    <w:rsid w:val="008220E2"/>
    <w:rsid w:val="008233A8"/>
    <w:rsid w:val="00827471"/>
    <w:rsid w:val="00827A8F"/>
    <w:rsid w:val="008303A6"/>
    <w:rsid w:val="00830691"/>
    <w:rsid w:val="008313D2"/>
    <w:rsid w:val="00835A16"/>
    <w:rsid w:val="00836B6E"/>
    <w:rsid w:val="008374F8"/>
    <w:rsid w:val="00842AD9"/>
    <w:rsid w:val="00844813"/>
    <w:rsid w:val="00847C44"/>
    <w:rsid w:val="00847D50"/>
    <w:rsid w:val="00850649"/>
    <w:rsid w:val="00851523"/>
    <w:rsid w:val="00851749"/>
    <w:rsid w:val="00851829"/>
    <w:rsid w:val="00851873"/>
    <w:rsid w:val="008526DF"/>
    <w:rsid w:val="008527B6"/>
    <w:rsid w:val="00852A63"/>
    <w:rsid w:val="00853E94"/>
    <w:rsid w:val="00854CB1"/>
    <w:rsid w:val="00855E77"/>
    <w:rsid w:val="00857450"/>
    <w:rsid w:val="00860535"/>
    <w:rsid w:val="00861487"/>
    <w:rsid w:val="00861FB6"/>
    <w:rsid w:val="00862216"/>
    <w:rsid w:val="00863A86"/>
    <w:rsid w:val="0086433C"/>
    <w:rsid w:val="00865911"/>
    <w:rsid w:val="008663C5"/>
    <w:rsid w:val="008663F5"/>
    <w:rsid w:val="0087098A"/>
    <w:rsid w:val="00873CA9"/>
    <w:rsid w:val="00874055"/>
    <w:rsid w:val="00874B40"/>
    <w:rsid w:val="00875E70"/>
    <w:rsid w:val="00877CAC"/>
    <w:rsid w:val="00880003"/>
    <w:rsid w:val="008801F5"/>
    <w:rsid w:val="0088080A"/>
    <w:rsid w:val="00881A30"/>
    <w:rsid w:val="00881DC0"/>
    <w:rsid w:val="00881F52"/>
    <w:rsid w:val="008849E7"/>
    <w:rsid w:val="00885113"/>
    <w:rsid w:val="00885F91"/>
    <w:rsid w:val="0088643F"/>
    <w:rsid w:val="00886FC5"/>
    <w:rsid w:val="00887D69"/>
    <w:rsid w:val="00891AA5"/>
    <w:rsid w:val="00891B28"/>
    <w:rsid w:val="00891B2D"/>
    <w:rsid w:val="008957D8"/>
    <w:rsid w:val="008964DC"/>
    <w:rsid w:val="00896F4F"/>
    <w:rsid w:val="008A2F2A"/>
    <w:rsid w:val="008A37BD"/>
    <w:rsid w:val="008A3B4A"/>
    <w:rsid w:val="008A3B95"/>
    <w:rsid w:val="008A47AB"/>
    <w:rsid w:val="008A5989"/>
    <w:rsid w:val="008A5B63"/>
    <w:rsid w:val="008A61F4"/>
    <w:rsid w:val="008A7606"/>
    <w:rsid w:val="008B1D59"/>
    <w:rsid w:val="008B1E5C"/>
    <w:rsid w:val="008B4602"/>
    <w:rsid w:val="008B6176"/>
    <w:rsid w:val="008B622D"/>
    <w:rsid w:val="008C0B5F"/>
    <w:rsid w:val="008C1660"/>
    <w:rsid w:val="008C237B"/>
    <w:rsid w:val="008C2710"/>
    <w:rsid w:val="008C2DF4"/>
    <w:rsid w:val="008C3CCB"/>
    <w:rsid w:val="008C3E0C"/>
    <w:rsid w:val="008C5233"/>
    <w:rsid w:val="008C554F"/>
    <w:rsid w:val="008C761D"/>
    <w:rsid w:val="008C7710"/>
    <w:rsid w:val="008D0077"/>
    <w:rsid w:val="008D032C"/>
    <w:rsid w:val="008D1DC9"/>
    <w:rsid w:val="008D278E"/>
    <w:rsid w:val="008D34E0"/>
    <w:rsid w:val="008D4BBA"/>
    <w:rsid w:val="008D4FE9"/>
    <w:rsid w:val="008E03B9"/>
    <w:rsid w:val="008E1542"/>
    <w:rsid w:val="008E2A50"/>
    <w:rsid w:val="008E2CB8"/>
    <w:rsid w:val="008E4308"/>
    <w:rsid w:val="008E50BD"/>
    <w:rsid w:val="008F0EEC"/>
    <w:rsid w:val="008F13E6"/>
    <w:rsid w:val="008F234B"/>
    <w:rsid w:val="008F251D"/>
    <w:rsid w:val="008F27FF"/>
    <w:rsid w:val="008F2A19"/>
    <w:rsid w:val="008F2BB3"/>
    <w:rsid w:val="008F54BE"/>
    <w:rsid w:val="008F581A"/>
    <w:rsid w:val="008F6EB1"/>
    <w:rsid w:val="008F7E55"/>
    <w:rsid w:val="00900EBD"/>
    <w:rsid w:val="00903BC9"/>
    <w:rsid w:val="00904797"/>
    <w:rsid w:val="00905EF6"/>
    <w:rsid w:val="00906B7C"/>
    <w:rsid w:val="00906F1A"/>
    <w:rsid w:val="009076A0"/>
    <w:rsid w:val="00911C0B"/>
    <w:rsid w:val="0091289F"/>
    <w:rsid w:val="00912D50"/>
    <w:rsid w:val="009145AC"/>
    <w:rsid w:val="00914905"/>
    <w:rsid w:val="00916B7A"/>
    <w:rsid w:val="00916BB6"/>
    <w:rsid w:val="0092032F"/>
    <w:rsid w:val="00922899"/>
    <w:rsid w:val="009228F6"/>
    <w:rsid w:val="0092515D"/>
    <w:rsid w:val="00926018"/>
    <w:rsid w:val="00927001"/>
    <w:rsid w:val="0093119A"/>
    <w:rsid w:val="00932039"/>
    <w:rsid w:val="009331C1"/>
    <w:rsid w:val="00934AED"/>
    <w:rsid w:val="0093550B"/>
    <w:rsid w:val="009362FC"/>
    <w:rsid w:val="00937657"/>
    <w:rsid w:val="00937CD4"/>
    <w:rsid w:val="0094187F"/>
    <w:rsid w:val="00944BFE"/>
    <w:rsid w:val="009456D1"/>
    <w:rsid w:val="00946D42"/>
    <w:rsid w:val="00947F52"/>
    <w:rsid w:val="00947FEB"/>
    <w:rsid w:val="00950E07"/>
    <w:rsid w:val="0095339B"/>
    <w:rsid w:val="00955609"/>
    <w:rsid w:val="00955944"/>
    <w:rsid w:val="00955B1C"/>
    <w:rsid w:val="0096022B"/>
    <w:rsid w:val="0096042B"/>
    <w:rsid w:val="009613A8"/>
    <w:rsid w:val="00961474"/>
    <w:rsid w:val="00961611"/>
    <w:rsid w:val="00961676"/>
    <w:rsid w:val="009629A9"/>
    <w:rsid w:val="00962A3D"/>
    <w:rsid w:val="0096360F"/>
    <w:rsid w:val="00964DB4"/>
    <w:rsid w:val="0097081C"/>
    <w:rsid w:val="0097170A"/>
    <w:rsid w:val="00972FCA"/>
    <w:rsid w:val="00973228"/>
    <w:rsid w:val="00973362"/>
    <w:rsid w:val="00973942"/>
    <w:rsid w:val="00976738"/>
    <w:rsid w:val="0097685C"/>
    <w:rsid w:val="00976FA9"/>
    <w:rsid w:val="009775A3"/>
    <w:rsid w:val="00980FEC"/>
    <w:rsid w:val="009821BD"/>
    <w:rsid w:val="00984A24"/>
    <w:rsid w:val="00984B2F"/>
    <w:rsid w:val="009859C4"/>
    <w:rsid w:val="0098677A"/>
    <w:rsid w:val="0098791F"/>
    <w:rsid w:val="00987CE2"/>
    <w:rsid w:val="00990168"/>
    <w:rsid w:val="00990AFF"/>
    <w:rsid w:val="00991C9E"/>
    <w:rsid w:val="00992137"/>
    <w:rsid w:val="0099405B"/>
    <w:rsid w:val="009943B8"/>
    <w:rsid w:val="00994F6E"/>
    <w:rsid w:val="009975BD"/>
    <w:rsid w:val="00997B8E"/>
    <w:rsid w:val="009A0893"/>
    <w:rsid w:val="009A0C90"/>
    <w:rsid w:val="009A0C95"/>
    <w:rsid w:val="009A354E"/>
    <w:rsid w:val="009A4E21"/>
    <w:rsid w:val="009A5636"/>
    <w:rsid w:val="009A6B6D"/>
    <w:rsid w:val="009A7AE4"/>
    <w:rsid w:val="009B114F"/>
    <w:rsid w:val="009B333C"/>
    <w:rsid w:val="009B3635"/>
    <w:rsid w:val="009B4F08"/>
    <w:rsid w:val="009B5A9A"/>
    <w:rsid w:val="009B6948"/>
    <w:rsid w:val="009B6E79"/>
    <w:rsid w:val="009B768D"/>
    <w:rsid w:val="009C118D"/>
    <w:rsid w:val="009C25E3"/>
    <w:rsid w:val="009C289D"/>
    <w:rsid w:val="009C3DE7"/>
    <w:rsid w:val="009C446B"/>
    <w:rsid w:val="009C46BE"/>
    <w:rsid w:val="009C4A21"/>
    <w:rsid w:val="009C6760"/>
    <w:rsid w:val="009C692F"/>
    <w:rsid w:val="009D08A7"/>
    <w:rsid w:val="009D0C8A"/>
    <w:rsid w:val="009D1549"/>
    <w:rsid w:val="009D1C44"/>
    <w:rsid w:val="009D1EB6"/>
    <w:rsid w:val="009D3900"/>
    <w:rsid w:val="009D7B81"/>
    <w:rsid w:val="009E02F4"/>
    <w:rsid w:val="009E1050"/>
    <w:rsid w:val="009E3CD2"/>
    <w:rsid w:val="009E485B"/>
    <w:rsid w:val="009E5022"/>
    <w:rsid w:val="009E50D7"/>
    <w:rsid w:val="009E582A"/>
    <w:rsid w:val="009E71CE"/>
    <w:rsid w:val="009E7A4D"/>
    <w:rsid w:val="009F1CAE"/>
    <w:rsid w:val="009F4805"/>
    <w:rsid w:val="009F5858"/>
    <w:rsid w:val="009F7C41"/>
    <w:rsid w:val="009F7F96"/>
    <w:rsid w:val="00A00722"/>
    <w:rsid w:val="00A009BB"/>
    <w:rsid w:val="00A01B0D"/>
    <w:rsid w:val="00A0234E"/>
    <w:rsid w:val="00A028DF"/>
    <w:rsid w:val="00A0295C"/>
    <w:rsid w:val="00A03209"/>
    <w:rsid w:val="00A0349C"/>
    <w:rsid w:val="00A0446D"/>
    <w:rsid w:val="00A048AB"/>
    <w:rsid w:val="00A05C42"/>
    <w:rsid w:val="00A068DC"/>
    <w:rsid w:val="00A06EFC"/>
    <w:rsid w:val="00A10241"/>
    <w:rsid w:val="00A10D85"/>
    <w:rsid w:val="00A118C3"/>
    <w:rsid w:val="00A12785"/>
    <w:rsid w:val="00A1512C"/>
    <w:rsid w:val="00A16AC7"/>
    <w:rsid w:val="00A1798F"/>
    <w:rsid w:val="00A22181"/>
    <w:rsid w:val="00A23F61"/>
    <w:rsid w:val="00A25557"/>
    <w:rsid w:val="00A25F96"/>
    <w:rsid w:val="00A262B0"/>
    <w:rsid w:val="00A26392"/>
    <w:rsid w:val="00A263EA"/>
    <w:rsid w:val="00A269D2"/>
    <w:rsid w:val="00A26D6C"/>
    <w:rsid w:val="00A26E39"/>
    <w:rsid w:val="00A31EF6"/>
    <w:rsid w:val="00A37E21"/>
    <w:rsid w:val="00A413D0"/>
    <w:rsid w:val="00A41FD0"/>
    <w:rsid w:val="00A42208"/>
    <w:rsid w:val="00A43AD7"/>
    <w:rsid w:val="00A456D0"/>
    <w:rsid w:val="00A522EE"/>
    <w:rsid w:val="00A53119"/>
    <w:rsid w:val="00A56DED"/>
    <w:rsid w:val="00A57579"/>
    <w:rsid w:val="00A60A63"/>
    <w:rsid w:val="00A62C41"/>
    <w:rsid w:val="00A64515"/>
    <w:rsid w:val="00A65136"/>
    <w:rsid w:val="00A661E8"/>
    <w:rsid w:val="00A70B8C"/>
    <w:rsid w:val="00A716AD"/>
    <w:rsid w:val="00A72C06"/>
    <w:rsid w:val="00A7638E"/>
    <w:rsid w:val="00A76F5A"/>
    <w:rsid w:val="00A8372A"/>
    <w:rsid w:val="00A87677"/>
    <w:rsid w:val="00A87BC9"/>
    <w:rsid w:val="00A87EC9"/>
    <w:rsid w:val="00A92BD3"/>
    <w:rsid w:val="00A940B9"/>
    <w:rsid w:val="00A95E59"/>
    <w:rsid w:val="00AA52CF"/>
    <w:rsid w:val="00AA68F7"/>
    <w:rsid w:val="00AA76AA"/>
    <w:rsid w:val="00AA7BA6"/>
    <w:rsid w:val="00AB07E6"/>
    <w:rsid w:val="00AB1214"/>
    <w:rsid w:val="00AB3009"/>
    <w:rsid w:val="00AB59CD"/>
    <w:rsid w:val="00AB6492"/>
    <w:rsid w:val="00AB7312"/>
    <w:rsid w:val="00AB7F66"/>
    <w:rsid w:val="00AC0641"/>
    <w:rsid w:val="00AC1272"/>
    <w:rsid w:val="00AC1863"/>
    <w:rsid w:val="00AC272F"/>
    <w:rsid w:val="00AC35AC"/>
    <w:rsid w:val="00AC367D"/>
    <w:rsid w:val="00AC56F9"/>
    <w:rsid w:val="00AD121D"/>
    <w:rsid w:val="00AD14F1"/>
    <w:rsid w:val="00AD5A06"/>
    <w:rsid w:val="00AD6603"/>
    <w:rsid w:val="00AD6FB6"/>
    <w:rsid w:val="00AE1643"/>
    <w:rsid w:val="00AE3364"/>
    <w:rsid w:val="00AE51DB"/>
    <w:rsid w:val="00AE52CC"/>
    <w:rsid w:val="00AE57B5"/>
    <w:rsid w:val="00AE6319"/>
    <w:rsid w:val="00AE7EB4"/>
    <w:rsid w:val="00AF00B5"/>
    <w:rsid w:val="00AF1031"/>
    <w:rsid w:val="00AF10EA"/>
    <w:rsid w:val="00AF5C46"/>
    <w:rsid w:val="00AF6BA0"/>
    <w:rsid w:val="00B00D5B"/>
    <w:rsid w:val="00B02242"/>
    <w:rsid w:val="00B0549D"/>
    <w:rsid w:val="00B0678D"/>
    <w:rsid w:val="00B07471"/>
    <w:rsid w:val="00B11BB4"/>
    <w:rsid w:val="00B15E6B"/>
    <w:rsid w:val="00B15FF1"/>
    <w:rsid w:val="00B1786C"/>
    <w:rsid w:val="00B20007"/>
    <w:rsid w:val="00B2087B"/>
    <w:rsid w:val="00B2196C"/>
    <w:rsid w:val="00B21A54"/>
    <w:rsid w:val="00B23770"/>
    <w:rsid w:val="00B26370"/>
    <w:rsid w:val="00B26DE2"/>
    <w:rsid w:val="00B302E5"/>
    <w:rsid w:val="00B30BB1"/>
    <w:rsid w:val="00B31BFE"/>
    <w:rsid w:val="00B337DC"/>
    <w:rsid w:val="00B34A47"/>
    <w:rsid w:val="00B360CF"/>
    <w:rsid w:val="00B414F3"/>
    <w:rsid w:val="00B41D80"/>
    <w:rsid w:val="00B428B5"/>
    <w:rsid w:val="00B42D52"/>
    <w:rsid w:val="00B44426"/>
    <w:rsid w:val="00B44797"/>
    <w:rsid w:val="00B452DD"/>
    <w:rsid w:val="00B511FE"/>
    <w:rsid w:val="00B51F4E"/>
    <w:rsid w:val="00B5475A"/>
    <w:rsid w:val="00B60974"/>
    <w:rsid w:val="00B62809"/>
    <w:rsid w:val="00B64746"/>
    <w:rsid w:val="00B64CE2"/>
    <w:rsid w:val="00B65607"/>
    <w:rsid w:val="00B65F56"/>
    <w:rsid w:val="00B70F5C"/>
    <w:rsid w:val="00B7112A"/>
    <w:rsid w:val="00B7424E"/>
    <w:rsid w:val="00B744F8"/>
    <w:rsid w:val="00B75CC4"/>
    <w:rsid w:val="00B76937"/>
    <w:rsid w:val="00B80294"/>
    <w:rsid w:val="00B8070F"/>
    <w:rsid w:val="00B835A8"/>
    <w:rsid w:val="00B855F3"/>
    <w:rsid w:val="00B85E0F"/>
    <w:rsid w:val="00B86B5D"/>
    <w:rsid w:val="00B87ED1"/>
    <w:rsid w:val="00B94821"/>
    <w:rsid w:val="00B95327"/>
    <w:rsid w:val="00B95C9F"/>
    <w:rsid w:val="00B975FC"/>
    <w:rsid w:val="00BA13EC"/>
    <w:rsid w:val="00BA143D"/>
    <w:rsid w:val="00BA16E4"/>
    <w:rsid w:val="00BA2C05"/>
    <w:rsid w:val="00BA4630"/>
    <w:rsid w:val="00BA484F"/>
    <w:rsid w:val="00BA5E6D"/>
    <w:rsid w:val="00BA75CF"/>
    <w:rsid w:val="00BA7B67"/>
    <w:rsid w:val="00BB1EB0"/>
    <w:rsid w:val="00BB42CC"/>
    <w:rsid w:val="00BB4422"/>
    <w:rsid w:val="00BB4F74"/>
    <w:rsid w:val="00BB6248"/>
    <w:rsid w:val="00BB6B9E"/>
    <w:rsid w:val="00BB7941"/>
    <w:rsid w:val="00BB7E8F"/>
    <w:rsid w:val="00BC015A"/>
    <w:rsid w:val="00BC0A1C"/>
    <w:rsid w:val="00BC2951"/>
    <w:rsid w:val="00BC2D75"/>
    <w:rsid w:val="00BC359E"/>
    <w:rsid w:val="00BC402A"/>
    <w:rsid w:val="00BC5A3C"/>
    <w:rsid w:val="00BC5BB8"/>
    <w:rsid w:val="00BC62B2"/>
    <w:rsid w:val="00BC6D7B"/>
    <w:rsid w:val="00BC79CD"/>
    <w:rsid w:val="00BD00FF"/>
    <w:rsid w:val="00BD1EDC"/>
    <w:rsid w:val="00BD2C71"/>
    <w:rsid w:val="00BD3A69"/>
    <w:rsid w:val="00BD6A84"/>
    <w:rsid w:val="00BE0580"/>
    <w:rsid w:val="00BE24E6"/>
    <w:rsid w:val="00BE307B"/>
    <w:rsid w:val="00BE3807"/>
    <w:rsid w:val="00BE3F2C"/>
    <w:rsid w:val="00BF062A"/>
    <w:rsid w:val="00BF2F7F"/>
    <w:rsid w:val="00BF54DE"/>
    <w:rsid w:val="00BF55BF"/>
    <w:rsid w:val="00BF56B8"/>
    <w:rsid w:val="00BF5EF0"/>
    <w:rsid w:val="00BF6B41"/>
    <w:rsid w:val="00BF73AD"/>
    <w:rsid w:val="00BF7D1E"/>
    <w:rsid w:val="00C003F4"/>
    <w:rsid w:val="00C02A06"/>
    <w:rsid w:val="00C04B2B"/>
    <w:rsid w:val="00C067BA"/>
    <w:rsid w:val="00C104E5"/>
    <w:rsid w:val="00C1080A"/>
    <w:rsid w:val="00C124AB"/>
    <w:rsid w:val="00C12820"/>
    <w:rsid w:val="00C13534"/>
    <w:rsid w:val="00C13606"/>
    <w:rsid w:val="00C142DC"/>
    <w:rsid w:val="00C16EBF"/>
    <w:rsid w:val="00C17FCB"/>
    <w:rsid w:val="00C20F29"/>
    <w:rsid w:val="00C22EC5"/>
    <w:rsid w:val="00C24516"/>
    <w:rsid w:val="00C24E95"/>
    <w:rsid w:val="00C25E77"/>
    <w:rsid w:val="00C25F12"/>
    <w:rsid w:val="00C25FCC"/>
    <w:rsid w:val="00C2677E"/>
    <w:rsid w:val="00C305A7"/>
    <w:rsid w:val="00C31EBA"/>
    <w:rsid w:val="00C3266B"/>
    <w:rsid w:val="00C33918"/>
    <w:rsid w:val="00C34C75"/>
    <w:rsid w:val="00C3772D"/>
    <w:rsid w:val="00C37874"/>
    <w:rsid w:val="00C40F5D"/>
    <w:rsid w:val="00C416E8"/>
    <w:rsid w:val="00C43FD1"/>
    <w:rsid w:val="00C44582"/>
    <w:rsid w:val="00C45076"/>
    <w:rsid w:val="00C45AC6"/>
    <w:rsid w:val="00C471FE"/>
    <w:rsid w:val="00C4769C"/>
    <w:rsid w:val="00C512BA"/>
    <w:rsid w:val="00C51547"/>
    <w:rsid w:val="00C529FB"/>
    <w:rsid w:val="00C52AA0"/>
    <w:rsid w:val="00C552F9"/>
    <w:rsid w:val="00C55E18"/>
    <w:rsid w:val="00C55E3B"/>
    <w:rsid w:val="00C5619A"/>
    <w:rsid w:val="00C563C4"/>
    <w:rsid w:val="00C56537"/>
    <w:rsid w:val="00C56722"/>
    <w:rsid w:val="00C57831"/>
    <w:rsid w:val="00C600B7"/>
    <w:rsid w:val="00C6101F"/>
    <w:rsid w:val="00C619C7"/>
    <w:rsid w:val="00C63DCC"/>
    <w:rsid w:val="00C64A53"/>
    <w:rsid w:val="00C64AB1"/>
    <w:rsid w:val="00C66FAD"/>
    <w:rsid w:val="00C678DA"/>
    <w:rsid w:val="00C70562"/>
    <w:rsid w:val="00C70E75"/>
    <w:rsid w:val="00C70E90"/>
    <w:rsid w:val="00C7320B"/>
    <w:rsid w:val="00C7416C"/>
    <w:rsid w:val="00C76EB3"/>
    <w:rsid w:val="00C770EB"/>
    <w:rsid w:val="00C806A1"/>
    <w:rsid w:val="00C80892"/>
    <w:rsid w:val="00C80BAE"/>
    <w:rsid w:val="00C81DD2"/>
    <w:rsid w:val="00C84818"/>
    <w:rsid w:val="00C848EE"/>
    <w:rsid w:val="00C8496A"/>
    <w:rsid w:val="00C920FA"/>
    <w:rsid w:val="00C92F15"/>
    <w:rsid w:val="00C957C9"/>
    <w:rsid w:val="00C96D8D"/>
    <w:rsid w:val="00CA0C26"/>
    <w:rsid w:val="00CA1F8C"/>
    <w:rsid w:val="00CA4095"/>
    <w:rsid w:val="00CA5804"/>
    <w:rsid w:val="00CA5D9E"/>
    <w:rsid w:val="00CA6C40"/>
    <w:rsid w:val="00CA6DA1"/>
    <w:rsid w:val="00CA7397"/>
    <w:rsid w:val="00CA7CAB"/>
    <w:rsid w:val="00CB08A7"/>
    <w:rsid w:val="00CB08AC"/>
    <w:rsid w:val="00CB15AF"/>
    <w:rsid w:val="00CB18B0"/>
    <w:rsid w:val="00CB1A1E"/>
    <w:rsid w:val="00CB205C"/>
    <w:rsid w:val="00CB22B5"/>
    <w:rsid w:val="00CB5427"/>
    <w:rsid w:val="00CB5DC6"/>
    <w:rsid w:val="00CB6D8D"/>
    <w:rsid w:val="00CC06D8"/>
    <w:rsid w:val="00CC3D13"/>
    <w:rsid w:val="00CC4F33"/>
    <w:rsid w:val="00CC5F6F"/>
    <w:rsid w:val="00CC647B"/>
    <w:rsid w:val="00CC6654"/>
    <w:rsid w:val="00CC6BB6"/>
    <w:rsid w:val="00CD052C"/>
    <w:rsid w:val="00CD0968"/>
    <w:rsid w:val="00CD248C"/>
    <w:rsid w:val="00CD6BAA"/>
    <w:rsid w:val="00CD754C"/>
    <w:rsid w:val="00CD75BD"/>
    <w:rsid w:val="00CE0159"/>
    <w:rsid w:val="00CE03B3"/>
    <w:rsid w:val="00CE2612"/>
    <w:rsid w:val="00CE44CB"/>
    <w:rsid w:val="00CE4611"/>
    <w:rsid w:val="00CE476B"/>
    <w:rsid w:val="00CE490D"/>
    <w:rsid w:val="00CE52F8"/>
    <w:rsid w:val="00CE6748"/>
    <w:rsid w:val="00CF0BD9"/>
    <w:rsid w:val="00CF1903"/>
    <w:rsid w:val="00CF243D"/>
    <w:rsid w:val="00CF317A"/>
    <w:rsid w:val="00D01307"/>
    <w:rsid w:val="00D01608"/>
    <w:rsid w:val="00D01865"/>
    <w:rsid w:val="00D01C34"/>
    <w:rsid w:val="00D0238A"/>
    <w:rsid w:val="00D02EBF"/>
    <w:rsid w:val="00D03027"/>
    <w:rsid w:val="00D03EFD"/>
    <w:rsid w:val="00D03FD2"/>
    <w:rsid w:val="00D04216"/>
    <w:rsid w:val="00D045A9"/>
    <w:rsid w:val="00D0569B"/>
    <w:rsid w:val="00D07158"/>
    <w:rsid w:val="00D07E74"/>
    <w:rsid w:val="00D1059B"/>
    <w:rsid w:val="00D11C25"/>
    <w:rsid w:val="00D12551"/>
    <w:rsid w:val="00D12797"/>
    <w:rsid w:val="00D12D99"/>
    <w:rsid w:val="00D147EE"/>
    <w:rsid w:val="00D1611C"/>
    <w:rsid w:val="00D16989"/>
    <w:rsid w:val="00D16E86"/>
    <w:rsid w:val="00D17E35"/>
    <w:rsid w:val="00D17FB8"/>
    <w:rsid w:val="00D210D9"/>
    <w:rsid w:val="00D2362B"/>
    <w:rsid w:val="00D23867"/>
    <w:rsid w:val="00D23D53"/>
    <w:rsid w:val="00D2451F"/>
    <w:rsid w:val="00D262AD"/>
    <w:rsid w:val="00D30A19"/>
    <w:rsid w:val="00D30C1A"/>
    <w:rsid w:val="00D318F6"/>
    <w:rsid w:val="00D326E1"/>
    <w:rsid w:val="00D36262"/>
    <w:rsid w:val="00D36889"/>
    <w:rsid w:val="00D36C1C"/>
    <w:rsid w:val="00D40DD9"/>
    <w:rsid w:val="00D42E83"/>
    <w:rsid w:val="00D432FC"/>
    <w:rsid w:val="00D43E42"/>
    <w:rsid w:val="00D43F1B"/>
    <w:rsid w:val="00D44E09"/>
    <w:rsid w:val="00D47EF5"/>
    <w:rsid w:val="00D50876"/>
    <w:rsid w:val="00D50C1A"/>
    <w:rsid w:val="00D5161E"/>
    <w:rsid w:val="00D521F4"/>
    <w:rsid w:val="00D531BE"/>
    <w:rsid w:val="00D576A7"/>
    <w:rsid w:val="00D57A66"/>
    <w:rsid w:val="00D57CA3"/>
    <w:rsid w:val="00D60DA1"/>
    <w:rsid w:val="00D619F4"/>
    <w:rsid w:val="00D62989"/>
    <w:rsid w:val="00D63749"/>
    <w:rsid w:val="00D63CF3"/>
    <w:rsid w:val="00D66ACD"/>
    <w:rsid w:val="00D66ADF"/>
    <w:rsid w:val="00D67837"/>
    <w:rsid w:val="00D71491"/>
    <w:rsid w:val="00D75BCE"/>
    <w:rsid w:val="00D76DE8"/>
    <w:rsid w:val="00D81CAD"/>
    <w:rsid w:val="00D81D34"/>
    <w:rsid w:val="00D83269"/>
    <w:rsid w:val="00D836F4"/>
    <w:rsid w:val="00D83C8E"/>
    <w:rsid w:val="00D8527E"/>
    <w:rsid w:val="00D862C7"/>
    <w:rsid w:val="00D86DE5"/>
    <w:rsid w:val="00D90FC5"/>
    <w:rsid w:val="00D92460"/>
    <w:rsid w:val="00D93EAB"/>
    <w:rsid w:val="00D95324"/>
    <w:rsid w:val="00D96304"/>
    <w:rsid w:val="00D96474"/>
    <w:rsid w:val="00D96491"/>
    <w:rsid w:val="00D97838"/>
    <w:rsid w:val="00DA1CE2"/>
    <w:rsid w:val="00DA2A3C"/>
    <w:rsid w:val="00DA2BC2"/>
    <w:rsid w:val="00DA3CB3"/>
    <w:rsid w:val="00DA4B7A"/>
    <w:rsid w:val="00DA5ACD"/>
    <w:rsid w:val="00DB0683"/>
    <w:rsid w:val="00DB06E0"/>
    <w:rsid w:val="00DB19C8"/>
    <w:rsid w:val="00DB1C50"/>
    <w:rsid w:val="00DB372E"/>
    <w:rsid w:val="00DB378D"/>
    <w:rsid w:val="00DB3CB7"/>
    <w:rsid w:val="00DB59D8"/>
    <w:rsid w:val="00DB6DE5"/>
    <w:rsid w:val="00DB72C3"/>
    <w:rsid w:val="00DC5840"/>
    <w:rsid w:val="00DC6003"/>
    <w:rsid w:val="00DC7835"/>
    <w:rsid w:val="00DC7C90"/>
    <w:rsid w:val="00DD415C"/>
    <w:rsid w:val="00DD585F"/>
    <w:rsid w:val="00DD5918"/>
    <w:rsid w:val="00DE1344"/>
    <w:rsid w:val="00DE64AF"/>
    <w:rsid w:val="00DF0EE4"/>
    <w:rsid w:val="00DF4FCF"/>
    <w:rsid w:val="00DF7B2A"/>
    <w:rsid w:val="00E019EC"/>
    <w:rsid w:val="00E0249B"/>
    <w:rsid w:val="00E03D5A"/>
    <w:rsid w:val="00E04054"/>
    <w:rsid w:val="00E07196"/>
    <w:rsid w:val="00E1168A"/>
    <w:rsid w:val="00E12041"/>
    <w:rsid w:val="00E13571"/>
    <w:rsid w:val="00E166C1"/>
    <w:rsid w:val="00E16B4C"/>
    <w:rsid w:val="00E16FBA"/>
    <w:rsid w:val="00E17B57"/>
    <w:rsid w:val="00E17C6F"/>
    <w:rsid w:val="00E2128F"/>
    <w:rsid w:val="00E23A0D"/>
    <w:rsid w:val="00E23E0F"/>
    <w:rsid w:val="00E2639D"/>
    <w:rsid w:val="00E26B74"/>
    <w:rsid w:val="00E27DC4"/>
    <w:rsid w:val="00E30B70"/>
    <w:rsid w:val="00E3106B"/>
    <w:rsid w:val="00E310BE"/>
    <w:rsid w:val="00E32516"/>
    <w:rsid w:val="00E32C67"/>
    <w:rsid w:val="00E33553"/>
    <w:rsid w:val="00E3455B"/>
    <w:rsid w:val="00E35174"/>
    <w:rsid w:val="00E35C5B"/>
    <w:rsid w:val="00E36DF4"/>
    <w:rsid w:val="00E37500"/>
    <w:rsid w:val="00E37C8E"/>
    <w:rsid w:val="00E408EB"/>
    <w:rsid w:val="00E41341"/>
    <w:rsid w:val="00E414C4"/>
    <w:rsid w:val="00E41C09"/>
    <w:rsid w:val="00E433BF"/>
    <w:rsid w:val="00E512B6"/>
    <w:rsid w:val="00E51580"/>
    <w:rsid w:val="00E5169D"/>
    <w:rsid w:val="00E52664"/>
    <w:rsid w:val="00E53D43"/>
    <w:rsid w:val="00E53DB3"/>
    <w:rsid w:val="00E54998"/>
    <w:rsid w:val="00E55089"/>
    <w:rsid w:val="00E5532D"/>
    <w:rsid w:val="00E55707"/>
    <w:rsid w:val="00E55C71"/>
    <w:rsid w:val="00E55DDF"/>
    <w:rsid w:val="00E56243"/>
    <w:rsid w:val="00E56549"/>
    <w:rsid w:val="00E56D6D"/>
    <w:rsid w:val="00E56E6C"/>
    <w:rsid w:val="00E574AD"/>
    <w:rsid w:val="00E57C7A"/>
    <w:rsid w:val="00E607CF"/>
    <w:rsid w:val="00E60898"/>
    <w:rsid w:val="00E61874"/>
    <w:rsid w:val="00E65603"/>
    <w:rsid w:val="00E66261"/>
    <w:rsid w:val="00E66E71"/>
    <w:rsid w:val="00E7024A"/>
    <w:rsid w:val="00E70809"/>
    <w:rsid w:val="00E73B46"/>
    <w:rsid w:val="00E73FF0"/>
    <w:rsid w:val="00E74731"/>
    <w:rsid w:val="00E76DC4"/>
    <w:rsid w:val="00E81E1A"/>
    <w:rsid w:val="00E83E8C"/>
    <w:rsid w:val="00E85115"/>
    <w:rsid w:val="00E85892"/>
    <w:rsid w:val="00E87B7A"/>
    <w:rsid w:val="00E90D78"/>
    <w:rsid w:val="00E91215"/>
    <w:rsid w:val="00E9122D"/>
    <w:rsid w:val="00E9136F"/>
    <w:rsid w:val="00E914D7"/>
    <w:rsid w:val="00E916AD"/>
    <w:rsid w:val="00E9302F"/>
    <w:rsid w:val="00E9307D"/>
    <w:rsid w:val="00E94EF9"/>
    <w:rsid w:val="00E95A5D"/>
    <w:rsid w:val="00E965E6"/>
    <w:rsid w:val="00E96ADA"/>
    <w:rsid w:val="00E976A0"/>
    <w:rsid w:val="00EA1A7A"/>
    <w:rsid w:val="00EA2008"/>
    <w:rsid w:val="00EA21E7"/>
    <w:rsid w:val="00EA23F8"/>
    <w:rsid w:val="00EA2A67"/>
    <w:rsid w:val="00EA318D"/>
    <w:rsid w:val="00EA591C"/>
    <w:rsid w:val="00EA7667"/>
    <w:rsid w:val="00EB3C3D"/>
    <w:rsid w:val="00EB6326"/>
    <w:rsid w:val="00EB7775"/>
    <w:rsid w:val="00EC4463"/>
    <w:rsid w:val="00EC464D"/>
    <w:rsid w:val="00EC4951"/>
    <w:rsid w:val="00EC7560"/>
    <w:rsid w:val="00ED20B7"/>
    <w:rsid w:val="00ED2A21"/>
    <w:rsid w:val="00ED2EC9"/>
    <w:rsid w:val="00ED48FC"/>
    <w:rsid w:val="00ED59DD"/>
    <w:rsid w:val="00EE0210"/>
    <w:rsid w:val="00EE10BD"/>
    <w:rsid w:val="00EE343A"/>
    <w:rsid w:val="00EE3511"/>
    <w:rsid w:val="00EE4089"/>
    <w:rsid w:val="00EE4448"/>
    <w:rsid w:val="00EE53F6"/>
    <w:rsid w:val="00EF19E9"/>
    <w:rsid w:val="00EF2B47"/>
    <w:rsid w:val="00EF4B2D"/>
    <w:rsid w:val="00EF6007"/>
    <w:rsid w:val="00EF7D8C"/>
    <w:rsid w:val="00F01B84"/>
    <w:rsid w:val="00F01FD8"/>
    <w:rsid w:val="00F058CE"/>
    <w:rsid w:val="00F066B3"/>
    <w:rsid w:val="00F0700D"/>
    <w:rsid w:val="00F07A58"/>
    <w:rsid w:val="00F107A0"/>
    <w:rsid w:val="00F10F4E"/>
    <w:rsid w:val="00F12DA4"/>
    <w:rsid w:val="00F13638"/>
    <w:rsid w:val="00F14A45"/>
    <w:rsid w:val="00F151D3"/>
    <w:rsid w:val="00F1585B"/>
    <w:rsid w:val="00F17E04"/>
    <w:rsid w:val="00F21D7C"/>
    <w:rsid w:val="00F21E25"/>
    <w:rsid w:val="00F237B6"/>
    <w:rsid w:val="00F252EB"/>
    <w:rsid w:val="00F25B8C"/>
    <w:rsid w:val="00F26D65"/>
    <w:rsid w:val="00F26E21"/>
    <w:rsid w:val="00F3021E"/>
    <w:rsid w:val="00F30593"/>
    <w:rsid w:val="00F30C2D"/>
    <w:rsid w:val="00F32201"/>
    <w:rsid w:val="00F331C3"/>
    <w:rsid w:val="00F35843"/>
    <w:rsid w:val="00F36AB0"/>
    <w:rsid w:val="00F371EF"/>
    <w:rsid w:val="00F37768"/>
    <w:rsid w:val="00F40996"/>
    <w:rsid w:val="00F4544B"/>
    <w:rsid w:val="00F455D2"/>
    <w:rsid w:val="00F45AF8"/>
    <w:rsid w:val="00F47549"/>
    <w:rsid w:val="00F476E7"/>
    <w:rsid w:val="00F5076E"/>
    <w:rsid w:val="00F50C1D"/>
    <w:rsid w:val="00F52E3F"/>
    <w:rsid w:val="00F53A9E"/>
    <w:rsid w:val="00F54F55"/>
    <w:rsid w:val="00F55094"/>
    <w:rsid w:val="00F5657A"/>
    <w:rsid w:val="00F60851"/>
    <w:rsid w:val="00F65383"/>
    <w:rsid w:val="00F67373"/>
    <w:rsid w:val="00F679A7"/>
    <w:rsid w:val="00F70458"/>
    <w:rsid w:val="00F70F04"/>
    <w:rsid w:val="00F72438"/>
    <w:rsid w:val="00F82503"/>
    <w:rsid w:val="00F8323C"/>
    <w:rsid w:val="00F849E4"/>
    <w:rsid w:val="00F84B78"/>
    <w:rsid w:val="00F8659E"/>
    <w:rsid w:val="00F86852"/>
    <w:rsid w:val="00F86A26"/>
    <w:rsid w:val="00F872C7"/>
    <w:rsid w:val="00F8751E"/>
    <w:rsid w:val="00F91B62"/>
    <w:rsid w:val="00F91F53"/>
    <w:rsid w:val="00F920E9"/>
    <w:rsid w:val="00F930B7"/>
    <w:rsid w:val="00F97D0A"/>
    <w:rsid w:val="00FA18FA"/>
    <w:rsid w:val="00FA1F2D"/>
    <w:rsid w:val="00FA3737"/>
    <w:rsid w:val="00FA4BF7"/>
    <w:rsid w:val="00FA5A61"/>
    <w:rsid w:val="00FB31F1"/>
    <w:rsid w:val="00FB4728"/>
    <w:rsid w:val="00FB5788"/>
    <w:rsid w:val="00FB60D2"/>
    <w:rsid w:val="00FC107F"/>
    <w:rsid w:val="00FC196A"/>
    <w:rsid w:val="00FC2337"/>
    <w:rsid w:val="00FC2EE6"/>
    <w:rsid w:val="00FC653D"/>
    <w:rsid w:val="00FD115D"/>
    <w:rsid w:val="00FD1B02"/>
    <w:rsid w:val="00FD3587"/>
    <w:rsid w:val="00FD4ED0"/>
    <w:rsid w:val="00FD5A86"/>
    <w:rsid w:val="00FD779B"/>
    <w:rsid w:val="00FD7DF3"/>
    <w:rsid w:val="00FE005F"/>
    <w:rsid w:val="00FE0A97"/>
    <w:rsid w:val="00FE2B56"/>
    <w:rsid w:val="00FE47A0"/>
    <w:rsid w:val="00FE4E33"/>
    <w:rsid w:val="00FE4E3E"/>
    <w:rsid w:val="00FE502E"/>
    <w:rsid w:val="00FE57A2"/>
    <w:rsid w:val="00FE633B"/>
    <w:rsid w:val="00FE68EE"/>
    <w:rsid w:val="00FF00FF"/>
    <w:rsid w:val="00FF26EC"/>
    <w:rsid w:val="00FF6505"/>
    <w:rsid w:val="00FF79B3"/>
    <w:rsid w:val="00FF7C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284"/>
  </w:style>
  <w:style w:type="paragraph" w:styleId="2">
    <w:name w:val="heading 2"/>
    <w:basedOn w:val="a"/>
    <w:link w:val="20"/>
    <w:uiPriority w:val="9"/>
    <w:qFormat/>
    <w:rsid w:val="009739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394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3942"/>
  </w:style>
  <w:style w:type="character" w:customStyle="1" w:styleId="20">
    <w:name w:val="Заголовок 2 Знак"/>
    <w:basedOn w:val="a0"/>
    <w:link w:val="2"/>
    <w:uiPriority w:val="9"/>
    <w:rsid w:val="0097394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3942"/>
    <w:rPr>
      <w:rFonts w:ascii="Times New Roman" w:eastAsia="Times New Roman" w:hAnsi="Times New Roman" w:cs="Times New Roman"/>
      <w:b/>
      <w:bCs/>
      <w:sz w:val="27"/>
      <w:szCs w:val="27"/>
      <w:lang w:eastAsia="ru-RU"/>
    </w:rPr>
  </w:style>
  <w:style w:type="character" w:styleId="a4">
    <w:name w:val="Hyperlink"/>
    <w:basedOn w:val="a0"/>
    <w:uiPriority w:val="99"/>
    <w:unhideWhenUsed/>
    <w:rsid w:val="00973942"/>
    <w:rPr>
      <w:color w:val="0000FF"/>
      <w:u w:val="single"/>
    </w:rPr>
  </w:style>
  <w:style w:type="character" w:styleId="a5">
    <w:name w:val="FollowedHyperlink"/>
    <w:basedOn w:val="a0"/>
    <w:uiPriority w:val="99"/>
    <w:semiHidden/>
    <w:unhideWhenUsed/>
    <w:rsid w:val="00973942"/>
    <w:rPr>
      <w:color w:val="800080"/>
      <w:u w:val="single"/>
    </w:rPr>
  </w:style>
  <w:style w:type="character" w:styleId="a6">
    <w:name w:val="Emphasis"/>
    <w:basedOn w:val="a0"/>
    <w:uiPriority w:val="20"/>
    <w:qFormat/>
    <w:rsid w:val="00973942"/>
    <w:rPr>
      <w:i/>
      <w:iCs/>
    </w:rPr>
  </w:style>
  <w:style w:type="character" w:styleId="a7">
    <w:name w:val="Strong"/>
    <w:basedOn w:val="a0"/>
    <w:uiPriority w:val="22"/>
    <w:qFormat/>
    <w:rsid w:val="00973942"/>
    <w:rPr>
      <w:b/>
      <w:bCs/>
    </w:rPr>
  </w:style>
  <w:style w:type="paragraph" w:styleId="a8">
    <w:name w:val="No Spacing"/>
    <w:uiPriority w:val="1"/>
    <w:qFormat/>
    <w:rsid w:val="00DC6003"/>
    <w:pPr>
      <w:spacing w:after="0" w:line="240" w:lineRule="auto"/>
    </w:pPr>
  </w:style>
  <w:style w:type="paragraph" w:styleId="a9">
    <w:name w:val="header"/>
    <w:basedOn w:val="a"/>
    <w:link w:val="aa"/>
    <w:uiPriority w:val="99"/>
    <w:semiHidden/>
    <w:unhideWhenUsed/>
    <w:rsid w:val="003251D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251DD"/>
  </w:style>
  <w:style w:type="paragraph" w:styleId="ab">
    <w:name w:val="footer"/>
    <w:basedOn w:val="a"/>
    <w:link w:val="ac"/>
    <w:uiPriority w:val="99"/>
    <w:semiHidden/>
    <w:unhideWhenUsed/>
    <w:rsid w:val="003251D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251DD"/>
  </w:style>
  <w:style w:type="paragraph" w:styleId="ad">
    <w:name w:val="List Paragraph"/>
    <w:basedOn w:val="a"/>
    <w:uiPriority w:val="34"/>
    <w:qFormat/>
    <w:rsid w:val="00075175"/>
    <w:pPr>
      <w:ind w:left="720"/>
      <w:contextualSpacing/>
    </w:pPr>
  </w:style>
</w:styles>
</file>

<file path=word/webSettings.xml><?xml version="1.0" encoding="utf-8"?>
<w:webSettings xmlns:r="http://schemas.openxmlformats.org/officeDocument/2006/relationships" xmlns:w="http://schemas.openxmlformats.org/wordprocessingml/2006/main">
  <w:divs>
    <w:div w:id="132990380">
      <w:bodyDiv w:val="1"/>
      <w:marLeft w:val="0"/>
      <w:marRight w:val="0"/>
      <w:marTop w:val="0"/>
      <w:marBottom w:val="0"/>
      <w:divBdr>
        <w:top w:val="none" w:sz="0" w:space="0" w:color="auto"/>
        <w:left w:val="none" w:sz="0" w:space="0" w:color="auto"/>
        <w:bottom w:val="none" w:sz="0" w:space="0" w:color="auto"/>
        <w:right w:val="none" w:sz="0" w:space="0" w:color="auto"/>
      </w:divBdr>
    </w:div>
    <w:div w:id="18706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21523-1ECC-4869-9A0C-7E0EE68CF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1379</TotalTime>
  <Pages>22</Pages>
  <Words>7877</Words>
  <Characters>44905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52677</CharactersWithSpaces>
  <SharedDoc>false</SharedDoc>
  <HLinks>
    <vt:vector size="234" baseType="variant">
      <vt:variant>
        <vt:i4>1572884</vt:i4>
      </vt:variant>
      <vt:variant>
        <vt:i4>114</vt:i4>
      </vt:variant>
      <vt:variant>
        <vt:i4>0</vt:i4>
      </vt:variant>
      <vt:variant>
        <vt:i4>5</vt:i4>
      </vt:variant>
      <vt:variant>
        <vt:lpwstr>http://da.zzima.com/</vt:lpwstr>
      </vt:variant>
      <vt:variant>
        <vt:lpwstr/>
      </vt:variant>
      <vt:variant>
        <vt:i4>1572884</vt:i4>
      </vt:variant>
      <vt:variant>
        <vt:i4>111</vt:i4>
      </vt:variant>
      <vt:variant>
        <vt:i4>0</vt:i4>
      </vt:variant>
      <vt:variant>
        <vt:i4>5</vt:i4>
      </vt:variant>
      <vt:variant>
        <vt:lpwstr>http://da.zzima.com/</vt:lpwstr>
      </vt:variant>
      <vt:variant>
        <vt:lpwstr/>
      </vt:variant>
      <vt:variant>
        <vt:i4>1572884</vt:i4>
      </vt:variant>
      <vt:variant>
        <vt:i4>108</vt:i4>
      </vt:variant>
      <vt:variant>
        <vt:i4>0</vt:i4>
      </vt:variant>
      <vt:variant>
        <vt:i4>5</vt:i4>
      </vt:variant>
      <vt:variant>
        <vt:lpwstr>http://da.zzima.com/</vt:lpwstr>
      </vt:variant>
      <vt:variant>
        <vt:lpwstr/>
      </vt:variant>
      <vt:variant>
        <vt:i4>4194320</vt:i4>
      </vt:variant>
      <vt:variant>
        <vt:i4>105</vt:i4>
      </vt:variant>
      <vt:variant>
        <vt:i4>0</vt:i4>
      </vt:variant>
      <vt:variant>
        <vt:i4>5</vt:i4>
      </vt:variant>
      <vt:variant>
        <vt:lpwstr>http://vulkancasino.com/</vt:lpwstr>
      </vt:variant>
      <vt:variant>
        <vt:lpwstr/>
      </vt:variant>
      <vt:variant>
        <vt:i4>131102</vt:i4>
      </vt:variant>
      <vt:variant>
        <vt:i4>102</vt:i4>
      </vt:variant>
      <vt:variant>
        <vt:i4>0</vt:i4>
      </vt:variant>
      <vt:variant>
        <vt:i4>5</vt:i4>
      </vt:variant>
      <vt:variant>
        <vt:lpwstr>http://www.cristals-slot.com/</vt:lpwstr>
      </vt:variant>
      <vt:variant>
        <vt:lpwstr/>
      </vt:variant>
      <vt:variant>
        <vt:i4>1572884</vt:i4>
      </vt:variant>
      <vt:variant>
        <vt:i4>99</vt:i4>
      </vt:variant>
      <vt:variant>
        <vt:i4>0</vt:i4>
      </vt:variant>
      <vt:variant>
        <vt:i4>5</vt:i4>
      </vt:variant>
      <vt:variant>
        <vt:lpwstr>http://da.zzima.com/</vt:lpwstr>
      </vt:variant>
      <vt:variant>
        <vt:lpwstr/>
      </vt:variant>
      <vt:variant>
        <vt:i4>65542</vt:i4>
      </vt:variant>
      <vt:variant>
        <vt:i4>96</vt:i4>
      </vt:variant>
      <vt:variant>
        <vt:i4>0</vt:i4>
      </vt:variant>
      <vt:variant>
        <vt:i4>5</vt:i4>
      </vt:variant>
      <vt:variant>
        <vt:lpwstr>http://tanuki.ru/</vt:lpwstr>
      </vt:variant>
      <vt:variant>
        <vt:lpwstr/>
      </vt:variant>
      <vt:variant>
        <vt:i4>1572884</vt:i4>
      </vt:variant>
      <vt:variant>
        <vt:i4>93</vt:i4>
      </vt:variant>
      <vt:variant>
        <vt:i4>0</vt:i4>
      </vt:variant>
      <vt:variant>
        <vt:i4>5</vt:i4>
      </vt:variant>
      <vt:variant>
        <vt:lpwstr>http://da.zzima.com/</vt:lpwstr>
      </vt:variant>
      <vt:variant>
        <vt:lpwstr/>
      </vt:variant>
      <vt:variant>
        <vt:i4>1572884</vt:i4>
      </vt:variant>
      <vt:variant>
        <vt:i4>90</vt:i4>
      </vt:variant>
      <vt:variant>
        <vt:i4>0</vt:i4>
      </vt:variant>
      <vt:variant>
        <vt:i4>5</vt:i4>
      </vt:variant>
      <vt:variant>
        <vt:lpwstr>http://da.zzima.com/</vt:lpwstr>
      </vt:variant>
      <vt:variant>
        <vt:lpwstr/>
      </vt:variant>
      <vt:variant>
        <vt:i4>1572884</vt:i4>
      </vt:variant>
      <vt:variant>
        <vt:i4>87</vt:i4>
      </vt:variant>
      <vt:variant>
        <vt:i4>0</vt:i4>
      </vt:variant>
      <vt:variant>
        <vt:i4>5</vt:i4>
      </vt:variant>
      <vt:variant>
        <vt:lpwstr>http://da.zzima.com/</vt:lpwstr>
      </vt:variant>
      <vt:variant>
        <vt:lpwstr/>
      </vt:variant>
      <vt:variant>
        <vt:i4>1572884</vt:i4>
      </vt:variant>
      <vt:variant>
        <vt:i4>84</vt:i4>
      </vt:variant>
      <vt:variant>
        <vt:i4>0</vt:i4>
      </vt:variant>
      <vt:variant>
        <vt:i4>5</vt:i4>
      </vt:variant>
      <vt:variant>
        <vt:lpwstr>http://da.zzima.com/</vt:lpwstr>
      </vt:variant>
      <vt:variant>
        <vt:lpwstr/>
      </vt:variant>
      <vt:variant>
        <vt:i4>1572884</vt:i4>
      </vt:variant>
      <vt:variant>
        <vt:i4>81</vt:i4>
      </vt:variant>
      <vt:variant>
        <vt:i4>0</vt:i4>
      </vt:variant>
      <vt:variant>
        <vt:i4>5</vt:i4>
      </vt:variant>
      <vt:variant>
        <vt:lpwstr>http://da.zzima.com/</vt:lpwstr>
      </vt:variant>
      <vt:variant>
        <vt:lpwstr/>
      </vt:variant>
      <vt:variant>
        <vt:i4>1572884</vt:i4>
      </vt:variant>
      <vt:variant>
        <vt:i4>78</vt:i4>
      </vt:variant>
      <vt:variant>
        <vt:i4>0</vt:i4>
      </vt:variant>
      <vt:variant>
        <vt:i4>5</vt:i4>
      </vt:variant>
      <vt:variant>
        <vt:lpwstr>http://da.zzima.com/</vt:lpwstr>
      </vt:variant>
      <vt:variant>
        <vt:lpwstr/>
      </vt:variant>
      <vt:variant>
        <vt:i4>1572884</vt:i4>
      </vt:variant>
      <vt:variant>
        <vt:i4>75</vt:i4>
      </vt:variant>
      <vt:variant>
        <vt:i4>0</vt:i4>
      </vt:variant>
      <vt:variant>
        <vt:i4>5</vt:i4>
      </vt:variant>
      <vt:variant>
        <vt:lpwstr>http://da.zzima.com/</vt:lpwstr>
      </vt:variant>
      <vt:variant>
        <vt:lpwstr/>
      </vt:variant>
      <vt:variant>
        <vt:i4>1572884</vt:i4>
      </vt:variant>
      <vt:variant>
        <vt:i4>72</vt:i4>
      </vt:variant>
      <vt:variant>
        <vt:i4>0</vt:i4>
      </vt:variant>
      <vt:variant>
        <vt:i4>5</vt:i4>
      </vt:variant>
      <vt:variant>
        <vt:lpwstr>http://da.zzima.com/</vt:lpwstr>
      </vt:variant>
      <vt:variant>
        <vt:lpwstr/>
      </vt:variant>
      <vt:variant>
        <vt:i4>1572884</vt:i4>
      </vt:variant>
      <vt:variant>
        <vt:i4>69</vt:i4>
      </vt:variant>
      <vt:variant>
        <vt:i4>0</vt:i4>
      </vt:variant>
      <vt:variant>
        <vt:i4>5</vt:i4>
      </vt:variant>
      <vt:variant>
        <vt:lpwstr>http://da.zzima.com/</vt:lpwstr>
      </vt:variant>
      <vt:variant>
        <vt:lpwstr/>
      </vt:variant>
      <vt:variant>
        <vt:i4>1572884</vt:i4>
      </vt:variant>
      <vt:variant>
        <vt:i4>66</vt:i4>
      </vt:variant>
      <vt:variant>
        <vt:i4>0</vt:i4>
      </vt:variant>
      <vt:variant>
        <vt:i4>5</vt:i4>
      </vt:variant>
      <vt:variant>
        <vt:lpwstr>http://da.zzima.com/</vt:lpwstr>
      </vt:variant>
      <vt:variant>
        <vt:lpwstr/>
      </vt:variant>
      <vt:variant>
        <vt:i4>1572884</vt:i4>
      </vt:variant>
      <vt:variant>
        <vt:i4>63</vt:i4>
      </vt:variant>
      <vt:variant>
        <vt:i4>0</vt:i4>
      </vt:variant>
      <vt:variant>
        <vt:i4>5</vt:i4>
      </vt:variant>
      <vt:variant>
        <vt:lpwstr>http://da.zzima.com/</vt:lpwstr>
      </vt:variant>
      <vt:variant>
        <vt:lpwstr/>
      </vt:variant>
      <vt:variant>
        <vt:i4>1572884</vt:i4>
      </vt:variant>
      <vt:variant>
        <vt:i4>60</vt:i4>
      </vt:variant>
      <vt:variant>
        <vt:i4>0</vt:i4>
      </vt:variant>
      <vt:variant>
        <vt:i4>5</vt:i4>
      </vt:variant>
      <vt:variant>
        <vt:lpwstr>http://da.zzima.com/</vt:lpwstr>
      </vt:variant>
      <vt:variant>
        <vt:lpwstr/>
      </vt:variant>
      <vt:variant>
        <vt:i4>1572884</vt:i4>
      </vt:variant>
      <vt:variant>
        <vt:i4>57</vt:i4>
      </vt:variant>
      <vt:variant>
        <vt:i4>0</vt:i4>
      </vt:variant>
      <vt:variant>
        <vt:i4>5</vt:i4>
      </vt:variant>
      <vt:variant>
        <vt:lpwstr>http://da.zzima.com/</vt:lpwstr>
      </vt:variant>
      <vt:variant>
        <vt:lpwstr/>
      </vt:variant>
      <vt:variant>
        <vt:i4>1572884</vt:i4>
      </vt:variant>
      <vt:variant>
        <vt:i4>54</vt:i4>
      </vt:variant>
      <vt:variant>
        <vt:i4>0</vt:i4>
      </vt:variant>
      <vt:variant>
        <vt:i4>5</vt:i4>
      </vt:variant>
      <vt:variant>
        <vt:lpwstr>http://da.zzima.com/</vt:lpwstr>
      </vt:variant>
      <vt:variant>
        <vt:lpwstr/>
      </vt:variant>
      <vt:variant>
        <vt:i4>65542</vt:i4>
      </vt:variant>
      <vt:variant>
        <vt:i4>51</vt:i4>
      </vt:variant>
      <vt:variant>
        <vt:i4>0</vt:i4>
      </vt:variant>
      <vt:variant>
        <vt:i4>5</vt:i4>
      </vt:variant>
      <vt:variant>
        <vt:lpwstr>http://tanuki.ru/</vt:lpwstr>
      </vt:variant>
      <vt:variant>
        <vt:lpwstr/>
      </vt:variant>
      <vt:variant>
        <vt:i4>1572884</vt:i4>
      </vt:variant>
      <vt:variant>
        <vt:i4>48</vt:i4>
      </vt:variant>
      <vt:variant>
        <vt:i4>0</vt:i4>
      </vt:variant>
      <vt:variant>
        <vt:i4>5</vt:i4>
      </vt:variant>
      <vt:variant>
        <vt:lpwstr>http://da.zzima.com/</vt:lpwstr>
      </vt:variant>
      <vt:variant>
        <vt:lpwstr/>
      </vt:variant>
      <vt:variant>
        <vt:i4>1572884</vt:i4>
      </vt:variant>
      <vt:variant>
        <vt:i4>45</vt:i4>
      </vt:variant>
      <vt:variant>
        <vt:i4>0</vt:i4>
      </vt:variant>
      <vt:variant>
        <vt:i4>5</vt:i4>
      </vt:variant>
      <vt:variant>
        <vt:lpwstr>http://da.zzima.com/</vt:lpwstr>
      </vt:variant>
      <vt:variant>
        <vt:lpwstr/>
      </vt:variant>
      <vt:variant>
        <vt:i4>1572884</vt:i4>
      </vt:variant>
      <vt:variant>
        <vt:i4>42</vt:i4>
      </vt:variant>
      <vt:variant>
        <vt:i4>0</vt:i4>
      </vt:variant>
      <vt:variant>
        <vt:i4>5</vt:i4>
      </vt:variant>
      <vt:variant>
        <vt:lpwstr>http://da.zzima.com/</vt:lpwstr>
      </vt:variant>
      <vt:variant>
        <vt:lpwstr/>
      </vt:variant>
      <vt:variant>
        <vt:i4>1572884</vt:i4>
      </vt:variant>
      <vt:variant>
        <vt:i4>39</vt:i4>
      </vt:variant>
      <vt:variant>
        <vt:i4>0</vt:i4>
      </vt:variant>
      <vt:variant>
        <vt:i4>5</vt:i4>
      </vt:variant>
      <vt:variant>
        <vt:lpwstr>http://da.zzima.com/</vt:lpwstr>
      </vt:variant>
      <vt:variant>
        <vt:lpwstr/>
      </vt:variant>
      <vt:variant>
        <vt:i4>1572884</vt:i4>
      </vt:variant>
      <vt:variant>
        <vt:i4>36</vt:i4>
      </vt:variant>
      <vt:variant>
        <vt:i4>0</vt:i4>
      </vt:variant>
      <vt:variant>
        <vt:i4>5</vt:i4>
      </vt:variant>
      <vt:variant>
        <vt:lpwstr>http://da.zzima.com/</vt:lpwstr>
      </vt:variant>
      <vt:variant>
        <vt:lpwstr/>
      </vt:variant>
      <vt:variant>
        <vt:i4>1572884</vt:i4>
      </vt:variant>
      <vt:variant>
        <vt:i4>33</vt:i4>
      </vt:variant>
      <vt:variant>
        <vt:i4>0</vt:i4>
      </vt:variant>
      <vt:variant>
        <vt:i4>5</vt:i4>
      </vt:variant>
      <vt:variant>
        <vt:lpwstr>http://da.zzima.com/</vt:lpwstr>
      </vt:variant>
      <vt:variant>
        <vt:lpwstr/>
      </vt:variant>
      <vt:variant>
        <vt:i4>1572884</vt:i4>
      </vt:variant>
      <vt:variant>
        <vt:i4>30</vt:i4>
      </vt:variant>
      <vt:variant>
        <vt:i4>0</vt:i4>
      </vt:variant>
      <vt:variant>
        <vt:i4>5</vt:i4>
      </vt:variant>
      <vt:variant>
        <vt:lpwstr>http://da.zzima.com/</vt:lpwstr>
      </vt:variant>
      <vt:variant>
        <vt:lpwstr/>
      </vt:variant>
      <vt:variant>
        <vt:i4>1572884</vt:i4>
      </vt:variant>
      <vt:variant>
        <vt:i4>27</vt:i4>
      </vt:variant>
      <vt:variant>
        <vt:i4>0</vt:i4>
      </vt:variant>
      <vt:variant>
        <vt:i4>5</vt:i4>
      </vt:variant>
      <vt:variant>
        <vt:lpwstr>http://da.zzima.com/</vt:lpwstr>
      </vt:variant>
      <vt:variant>
        <vt:lpwstr/>
      </vt:variant>
      <vt:variant>
        <vt:i4>1572884</vt:i4>
      </vt:variant>
      <vt:variant>
        <vt:i4>24</vt:i4>
      </vt:variant>
      <vt:variant>
        <vt:i4>0</vt:i4>
      </vt:variant>
      <vt:variant>
        <vt:i4>5</vt:i4>
      </vt:variant>
      <vt:variant>
        <vt:lpwstr>http://da.zzima.com/</vt:lpwstr>
      </vt:variant>
      <vt:variant>
        <vt:lpwstr/>
      </vt:variant>
      <vt:variant>
        <vt:i4>1572884</vt:i4>
      </vt:variant>
      <vt:variant>
        <vt:i4>21</vt:i4>
      </vt:variant>
      <vt:variant>
        <vt:i4>0</vt:i4>
      </vt:variant>
      <vt:variant>
        <vt:i4>5</vt:i4>
      </vt:variant>
      <vt:variant>
        <vt:lpwstr>http://da.zzima.com/</vt:lpwstr>
      </vt:variant>
      <vt:variant>
        <vt:lpwstr/>
      </vt:variant>
      <vt:variant>
        <vt:i4>1572884</vt:i4>
      </vt:variant>
      <vt:variant>
        <vt:i4>18</vt:i4>
      </vt:variant>
      <vt:variant>
        <vt:i4>0</vt:i4>
      </vt:variant>
      <vt:variant>
        <vt:i4>5</vt:i4>
      </vt:variant>
      <vt:variant>
        <vt:lpwstr>http://da.zzima.com/</vt:lpwstr>
      </vt:variant>
      <vt:variant>
        <vt:lpwstr/>
      </vt:variant>
      <vt:variant>
        <vt:i4>1572884</vt:i4>
      </vt:variant>
      <vt:variant>
        <vt:i4>15</vt:i4>
      </vt:variant>
      <vt:variant>
        <vt:i4>0</vt:i4>
      </vt:variant>
      <vt:variant>
        <vt:i4>5</vt:i4>
      </vt:variant>
      <vt:variant>
        <vt:lpwstr>http://da.zzima.com/</vt:lpwstr>
      </vt:variant>
      <vt:variant>
        <vt:lpwstr/>
      </vt:variant>
      <vt:variant>
        <vt:i4>1572884</vt:i4>
      </vt:variant>
      <vt:variant>
        <vt:i4>12</vt:i4>
      </vt:variant>
      <vt:variant>
        <vt:i4>0</vt:i4>
      </vt:variant>
      <vt:variant>
        <vt:i4>5</vt:i4>
      </vt:variant>
      <vt:variant>
        <vt:lpwstr>http://da.zzima.com/</vt:lpwstr>
      </vt:variant>
      <vt:variant>
        <vt:lpwstr/>
      </vt:variant>
      <vt:variant>
        <vt:i4>65542</vt:i4>
      </vt:variant>
      <vt:variant>
        <vt:i4>9</vt:i4>
      </vt:variant>
      <vt:variant>
        <vt:i4>0</vt:i4>
      </vt:variant>
      <vt:variant>
        <vt:i4>5</vt:i4>
      </vt:variant>
      <vt:variant>
        <vt:lpwstr>http://tanuki.ru/</vt:lpwstr>
      </vt:variant>
      <vt:variant>
        <vt:lpwstr/>
      </vt:variant>
      <vt:variant>
        <vt:i4>1572884</vt:i4>
      </vt:variant>
      <vt:variant>
        <vt:i4>6</vt:i4>
      </vt:variant>
      <vt:variant>
        <vt:i4>0</vt:i4>
      </vt:variant>
      <vt:variant>
        <vt:i4>5</vt:i4>
      </vt:variant>
      <vt:variant>
        <vt:lpwstr>http://da.zzima.com/</vt:lpwstr>
      </vt:variant>
      <vt:variant>
        <vt:lpwstr/>
      </vt:variant>
      <vt:variant>
        <vt:i4>1572884</vt:i4>
      </vt:variant>
      <vt:variant>
        <vt:i4>3</vt:i4>
      </vt:variant>
      <vt:variant>
        <vt:i4>0</vt:i4>
      </vt:variant>
      <vt:variant>
        <vt:i4>5</vt:i4>
      </vt:variant>
      <vt:variant>
        <vt:lpwstr>http://da.zzima.com/</vt:lpwstr>
      </vt:variant>
      <vt:variant>
        <vt:lpwstr/>
      </vt:variant>
      <vt:variant>
        <vt:i4>65542</vt:i4>
      </vt:variant>
      <vt:variant>
        <vt:i4>0</vt:i4>
      </vt:variant>
      <vt:variant>
        <vt:i4>0</vt:i4>
      </vt:variant>
      <vt:variant>
        <vt:i4>5</vt:i4>
      </vt:variant>
      <vt:variant>
        <vt:lpwstr>http://tanuki.ru/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dcterms:created xsi:type="dcterms:W3CDTF">2020-03-23T12:25:00Z</dcterms:created>
  <dcterms:modified xsi:type="dcterms:W3CDTF">2020-06-01T14:25:00Z</dcterms:modified>
</cp:coreProperties>
</file>